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Borders>
          <w:bottom w:val="thickThin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260"/>
        <w:gridCol w:w="4140"/>
      </w:tblGrid>
      <w:tr w:rsidR="001653F5" w:rsidRPr="001653F5" w:rsidTr="007E2276">
        <w:trPr>
          <w:trHeight w:val="1313"/>
        </w:trPr>
        <w:tc>
          <w:tcPr>
            <w:tcW w:w="4030" w:type="dxa"/>
          </w:tcPr>
          <w:p w:rsidR="001653F5" w:rsidRPr="001653F5" w:rsidRDefault="001653F5" w:rsidP="001653F5">
            <w:pPr>
              <w:keepNext/>
              <w:spacing w:after="0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0" w:name="_Toc242159178"/>
            <w:bookmarkStart w:id="1" w:name="_Toc242160010"/>
            <w:bookmarkStart w:id="2" w:name="_Toc242160995"/>
            <w:bookmarkStart w:id="3" w:name="_Toc242163179"/>
            <w:bookmarkStart w:id="4" w:name="_Toc242163453"/>
            <w:r w:rsidRPr="001653F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АДМИНИСТРАЦИЯ</w:t>
            </w:r>
            <w:bookmarkEnd w:id="0"/>
            <w:bookmarkEnd w:id="1"/>
            <w:bookmarkEnd w:id="2"/>
            <w:bookmarkEnd w:id="3"/>
            <w:bookmarkEnd w:id="4"/>
          </w:p>
          <w:p w:rsidR="001653F5" w:rsidRPr="001653F5" w:rsidRDefault="001653F5" w:rsidP="001653F5">
            <w:pPr>
              <w:keepNext/>
              <w:spacing w:after="0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5" w:name="_Toc242159179"/>
            <w:bookmarkStart w:id="6" w:name="_Toc242160011"/>
            <w:bookmarkStart w:id="7" w:name="_Toc242160996"/>
            <w:bookmarkStart w:id="8" w:name="_Toc242163180"/>
            <w:bookmarkStart w:id="9" w:name="_Toc242163454"/>
            <w:r w:rsidRPr="001653F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МУНИЦИПАЛЬНОГО ОБРАЗОВАНИЯ</w:t>
            </w:r>
            <w:bookmarkEnd w:id="5"/>
            <w:bookmarkEnd w:id="6"/>
            <w:bookmarkEnd w:id="7"/>
            <w:bookmarkEnd w:id="8"/>
            <w:bookmarkEnd w:id="9"/>
          </w:p>
          <w:p w:rsidR="001653F5" w:rsidRPr="001653F5" w:rsidRDefault="001653F5" w:rsidP="001653F5">
            <w:pPr>
              <w:keepNext/>
              <w:spacing w:after="0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10" w:name="_Toc242159180"/>
            <w:bookmarkStart w:id="11" w:name="_Toc242160012"/>
            <w:bookmarkStart w:id="12" w:name="_Toc242160997"/>
            <w:bookmarkStart w:id="13" w:name="_Toc242163181"/>
            <w:bookmarkStart w:id="14" w:name="_Toc242163455"/>
            <w:r w:rsidRPr="001653F5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«Город Мирный»</w:t>
            </w:r>
            <w:bookmarkEnd w:id="10"/>
            <w:bookmarkEnd w:id="11"/>
            <w:bookmarkEnd w:id="12"/>
            <w:bookmarkEnd w:id="13"/>
            <w:bookmarkEnd w:id="14"/>
          </w:p>
          <w:p w:rsidR="001653F5" w:rsidRPr="001653F5" w:rsidRDefault="001653F5" w:rsidP="001653F5">
            <w:pPr>
              <w:keepNext/>
              <w:spacing w:after="0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15" w:name="_Toc242159181"/>
            <w:bookmarkStart w:id="16" w:name="_Toc242160013"/>
            <w:bookmarkStart w:id="17" w:name="_Toc242160998"/>
            <w:bookmarkStart w:id="18" w:name="_Toc242163182"/>
            <w:bookmarkStart w:id="19" w:name="_Toc242163456"/>
            <w:r w:rsidRPr="001653F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МИРНИНСКОГО РАЙОНА</w:t>
            </w:r>
            <w:bookmarkEnd w:id="15"/>
            <w:bookmarkEnd w:id="16"/>
            <w:bookmarkEnd w:id="17"/>
            <w:bookmarkEnd w:id="18"/>
            <w:bookmarkEnd w:id="19"/>
          </w:p>
          <w:p w:rsidR="001653F5" w:rsidRPr="001653F5" w:rsidRDefault="001653F5" w:rsidP="00165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3F5" w:rsidRPr="001653F5" w:rsidRDefault="001653F5" w:rsidP="001653F5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bookmarkStart w:id="20" w:name="_Toc242159182"/>
            <w:bookmarkStart w:id="21" w:name="_Toc242160014"/>
            <w:bookmarkStart w:id="22" w:name="_Toc242160999"/>
            <w:bookmarkStart w:id="23" w:name="_Toc242163183"/>
            <w:bookmarkStart w:id="24" w:name="_Toc242163457"/>
            <w:r w:rsidRPr="001653F5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ПОСТАНОВЛЕНИЕ</w:t>
            </w:r>
            <w:bookmarkEnd w:id="20"/>
            <w:bookmarkEnd w:id="21"/>
            <w:bookmarkEnd w:id="22"/>
            <w:bookmarkEnd w:id="23"/>
            <w:bookmarkEnd w:id="24"/>
          </w:p>
        </w:tc>
        <w:tc>
          <w:tcPr>
            <w:tcW w:w="1260" w:type="dxa"/>
          </w:tcPr>
          <w:p w:rsidR="001653F5" w:rsidRPr="001653F5" w:rsidRDefault="001653F5" w:rsidP="001653F5">
            <w:pPr>
              <w:spacing w:after="0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53F5" w:rsidRPr="001653F5" w:rsidRDefault="001653F5" w:rsidP="001653F5">
            <w:pPr>
              <w:spacing w:after="0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53F5" w:rsidRPr="001653F5" w:rsidRDefault="001653F5" w:rsidP="001653F5">
            <w:pPr>
              <w:spacing w:after="0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53F5" w:rsidRPr="001653F5" w:rsidRDefault="001653F5" w:rsidP="001653F5">
            <w:pPr>
              <w:spacing w:after="0"/>
              <w:ind w:right="-140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  <w:p w:rsidR="001653F5" w:rsidRPr="001653F5" w:rsidRDefault="001653F5" w:rsidP="001653F5">
            <w:pPr>
              <w:spacing w:after="0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1653F5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3293F" wp14:editId="6CC23425">
                  <wp:extent cx="571500" cy="781050"/>
                  <wp:effectExtent l="19050" t="0" r="0" b="0"/>
                  <wp:docPr id="44" name="Рисунок 4" descr="мирный (герб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мирный (герб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653F5" w:rsidRPr="001653F5" w:rsidRDefault="001653F5" w:rsidP="001653F5">
            <w:pPr>
              <w:keepNext/>
              <w:spacing w:after="0"/>
              <w:jc w:val="center"/>
              <w:outlineLvl w:val="2"/>
              <w:rPr>
                <w:rFonts w:ascii="Tahoma" w:eastAsia="Times New Roman" w:hAnsi="Tahoma" w:cs="Times New Roman"/>
                <w:iCs/>
                <w:sz w:val="18"/>
                <w:szCs w:val="18"/>
                <w:lang w:eastAsia="ru-RU"/>
              </w:rPr>
            </w:pPr>
            <w:bookmarkStart w:id="25" w:name="_Toc242159183"/>
            <w:bookmarkStart w:id="26" w:name="_Toc242160015"/>
            <w:bookmarkStart w:id="27" w:name="_Toc242161000"/>
            <w:bookmarkStart w:id="28" w:name="_Toc242163184"/>
            <w:bookmarkStart w:id="29" w:name="_Toc242163458"/>
            <w:r w:rsidRPr="001653F5">
              <w:rPr>
                <w:rFonts w:ascii="Tahoma" w:eastAsia="Times New Roman" w:hAnsi="Tahoma" w:cs="Times New Roman"/>
                <w:b/>
                <w:iCs/>
                <w:sz w:val="18"/>
                <w:szCs w:val="18"/>
                <w:lang w:eastAsia="ru-RU"/>
              </w:rPr>
              <w:t>МИИРИНЭЙ ОРОЙУОНУН</w:t>
            </w:r>
            <w:bookmarkEnd w:id="25"/>
            <w:bookmarkEnd w:id="26"/>
            <w:bookmarkEnd w:id="27"/>
            <w:bookmarkEnd w:id="28"/>
            <w:bookmarkEnd w:id="29"/>
          </w:p>
          <w:p w:rsidR="001653F5" w:rsidRPr="001653F5" w:rsidRDefault="001653F5" w:rsidP="001653F5">
            <w:pPr>
              <w:keepNext/>
              <w:spacing w:after="0"/>
              <w:jc w:val="center"/>
              <w:outlineLvl w:val="2"/>
              <w:rPr>
                <w:rFonts w:ascii="Tahoma" w:eastAsia="Times New Roman" w:hAnsi="Tahoma" w:cs="Times New Roman"/>
                <w:iCs/>
                <w:spacing w:val="40"/>
                <w:sz w:val="24"/>
                <w:szCs w:val="24"/>
                <w:lang w:eastAsia="ru-RU"/>
              </w:rPr>
            </w:pPr>
            <w:bookmarkStart w:id="30" w:name="_Toc242159184"/>
            <w:bookmarkStart w:id="31" w:name="_Toc242160016"/>
            <w:bookmarkStart w:id="32" w:name="_Toc242161001"/>
            <w:bookmarkStart w:id="33" w:name="_Toc242163185"/>
            <w:bookmarkStart w:id="34" w:name="_Toc242163459"/>
            <w:r w:rsidRPr="001653F5">
              <w:rPr>
                <w:rFonts w:ascii="Tahoma" w:eastAsia="Times New Roman" w:hAnsi="Tahoma" w:cs="Times New Roman"/>
                <w:b/>
                <w:iCs/>
                <w:spacing w:val="40"/>
                <w:sz w:val="24"/>
                <w:szCs w:val="24"/>
                <w:lang w:eastAsia="ru-RU"/>
              </w:rPr>
              <w:t>«Мииринэй куорат»</w:t>
            </w:r>
            <w:bookmarkEnd w:id="30"/>
            <w:bookmarkEnd w:id="31"/>
            <w:bookmarkEnd w:id="32"/>
            <w:bookmarkEnd w:id="33"/>
            <w:bookmarkEnd w:id="34"/>
          </w:p>
          <w:p w:rsidR="001653F5" w:rsidRPr="001653F5" w:rsidRDefault="001653F5" w:rsidP="001653F5">
            <w:pPr>
              <w:spacing w:after="0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</w:pPr>
            <w:r w:rsidRPr="001653F5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МУНИЦИПАЛЬНАЙ ТЭРИЛЛИИ ДЬА</w:t>
            </w:r>
            <w:r w:rsidRPr="001653F5">
              <w:rPr>
                <w:rFonts w:ascii="Tahoma" w:eastAsia="Times New Roman" w:hAnsi="Tahoma" w:cs="Times New Roman"/>
                <w:b/>
                <w:sz w:val="18"/>
                <w:szCs w:val="18"/>
                <w:lang w:val="en-US" w:eastAsia="ru-RU"/>
              </w:rPr>
              <w:t>h</w:t>
            </w:r>
            <w:r w:rsidRPr="001653F5">
              <w:rPr>
                <w:rFonts w:ascii="Tahoma" w:eastAsia="Times New Roman" w:hAnsi="Tahoma" w:cs="Times New Roman"/>
                <w:b/>
                <w:sz w:val="18"/>
                <w:szCs w:val="18"/>
                <w:lang w:eastAsia="ru-RU"/>
              </w:rPr>
              <w:t>АЛТАТА</w:t>
            </w:r>
          </w:p>
          <w:p w:rsidR="001653F5" w:rsidRPr="001653F5" w:rsidRDefault="001653F5" w:rsidP="001653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3F5" w:rsidRPr="001653F5" w:rsidRDefault="001653F5" w:rsidP="001653F5">
            <w:pPr>
              <w:keepNext/>
              <w:spacing w:after="0"/>
              <w:jc w:val="center"/>
              <w:outlineLvl w:val="3"/>
              <w:rPr>
                <w:rFonts w:ascii="Arial" w:eastAsia="Times New Roman" w:hAnsi="Arial" w:cs="Times New Roman"/>
                <w:sz w:val="36"/>
                <w:szCs w:val="36"/>
                <w:lang w:eastAsia="ru-RU"/>
              </w:rPr>
            </w:pPr>
            <w:bookmarkStart w:id="35" w:name="_Toc242159185"/>
            <w:bookmarkStart w:id="36" w:name="_Toc242160017"/>
            <w:bookmarkStart w:id="37" w:name="_Toc242161002"/>
            <w:bookmarkStart w:id="38" w:name="_Toc242163186"/>
            <w:bookmarkStart w:id="39" w:name="_Toc242163460"/>
            <w:r w:rsidRPr="001653F5">
              <w:rPr>
                <w:rFonts w:ascii="Tahoma" w:eastAsia="Times New Roman" w:hAnsi="Tahoma" w:cs="Times New Roman"/>
                <w:b/>
                <w:iCs/>
                <w:sz w:val="36"/>
                <w:szCs w:val="36"/>
                <w:lang w:eastAsia="ru-RU"/>
              </w:rPr>
              <w:t>УУРААХ</w:t>
            </w:r>
            <w:bookmarkEnd w:id="35"/>
            <w:bookmarkEnd w:id="36"/>
            <w:bookmarkEnd w:id="37"/>
            <w:bookmarkEnd w:id="38"/>
            <w:bookmarkEnd w:id="39"/>
          </w:p>
        </w:tc>
      </w:tr>
    </w:tbl>
    <w:p w:rsidR="001653F5" w:rsidRPr="001653F5" w:rsidRDefault="001653F5" w:rsidP="001653F5">
      <w:pPr>
        <w:keepNext/>
        <w:spacing w:after="0"/>
        <w:jc w:val="center"/>
        <w:outlineLvl w:val="1"/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F951D2" w:rsidRPr="00F951D2" w:rsidTr="00F951D2">
        <w:tc>
          <w:tcPr>
            <w:tcW w:w="9540" w:type="dxa"/>
          </w:tcPr>
          <w:p w:rsidR="00F951D2" w:rsidRPr="00F951D2" w:rsidRDefault="00F951D2" w:rsidP="001653F5">
            <w:pPr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</w:p>
        </w:tc>
      </w:tr>
    </w:tbl>
    <w:p w:rsidR="00F951D2" w:rsidRPr="00F951D2" w:rsidRDefault="00F951D2" w:rsidP="00F951D2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F951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от «</w:t>
      </w:r>
      <w:r w:rsidR="00CC74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14» мая </w:t>
      </w:r>
      <w:r w:rsidRPr="00F951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201</w:t>
      </w:r>
      <w:r w:rsidR="0029108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9</w:t>
      </w:r>
      <w:r w:rsidRPr="00F951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</w:t>
      </w:r>
      <w:r w:rsidR="00CC74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951D2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№</w:t>
      </w:r>
      <w:r w:rsidR="00CC741B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607</w:t>
      </w:r>
    </w:p>
    <w:p w:rsidR="00F951D2" w:rsidRPr="00F951D2" w:rsidRDefault="00F951D2" w:rsidP="00F951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951D2" w:rsidRPr="00F951D2" w:rsidRDefault="00F951D2" w:rsidP="00F951D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0275" w:rsidRPr="0029108A" w:rsidRDefault="00F951D2" w:rsidP="00F951D2">
      <w:pPr>
        <w:widowControl w:val="0"/>
        <w:spacing w:after="543" w:line="276" w:lineRule="auto"/>
        <w:ind w:left="850" w:right="720" w:hanging="839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91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Положения </w:t>
      </w:r>
      <w:r w:rsidRPr="0029108A">
        <w:rPr>
          <w:rFonts w:ascii="Times New Roman" w:hAnsi="Times New Roman" w:cs="Times New Roman"/>
          <w:b/>
          <w:sz w:val="26"/>
          <w:szCs w:val="26"/>
        </w:rPr>
        <w:t xml:space="preserve">о порядке </w:t>
      </w:r>
    </w:p>
    <w:p w:rsidR="00FF0275" w:rsidRPr="0029108A" w:rsidRDefault="00F951D2" w:rsidP="00F951D2">
      <w:pPr>
        <w:widowControl w:val="0"/>
        <w:spacing w:after="543" w:line="276" w:lineRule="auto"/>
        <w:ind w:left="850" w:right="720" w:hanging="839"/>
        <w:contextualSpacing/>
        <w:rPr>
          <w:rStyle w:val="a4"/>
          <w:rFonts w:ascii="Times New Roman" w:hAnsi="Times New Roman" w:cs="Times New Roman"/>
          <w:b/>
          <w:color w:val="000000"/>
          <w:sz w:val="26"/>
          <w:szCs w:val="26"/>
        </w:rPr>
      </w:pPr>
      <w:r w:rsidRPr="0029108A">
        <w:rPr>
          <w:rStyle w:val="a4"/>
          <w:rFonts w:ascii="Times New Roman" w:hAnsi="Times New Roman" w:cs="Times New Roman"/>
          <w:b/>
          <w:color w:val="000000"/>
          <w:sz w:val="26"/>
          <w:szCs w:val="26"/>
        </w:rPr>
        <w:t>предоставления права на размещени</w:t>
      </w:r>
      <w:r w:rsidR="003B1050">
        <w:rPr>
          <w:rStyle w:val="a4"/>
          <w:rFonts w:ascii="Times New Roman" w:hAnsi="Times New Roman" w:cs="Times New Roman"/>
          <w:b/>
          <w:color w:val="000000"/>
          <w:sz w:val="26"/>
          <w:szCs w:val="26"/>
        </w:rPr>
        <w:t>е</w:t>
      </w:r>
      <w:r w:rsidRPr="0029108A">
        <w:rPr>
          <w:rStyle w:val="a4"/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F951D2" w:rsidRPr="0029108A" w:rsidRDefault="00F951D2" w:rsidP="00F951D2">
      <w:pPr>
        <w:widowControl w:val="0"/>
        <w:spacing w:after="543" w:line="276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108A">
        <w:rPr>
          <w:rStyle w:val="a4"/>
          <w:rFonts w:ascii="Times New Roman" w:hAnsi="Times New Roman" w:cs="Times New Roman"/>
          <w:b/>
          <w:color w:val="000000"/>
          <w:sz w:val="26"/>
          <w:szCs w:val="26"/>
        </w:rPr>
        <w:t xml:space="preserve">нестационарных торговых объектов </w:t>
      </w:r>
    </w:p>
    <w:p w:rsidR="00F951D2" w:rsidRPr="0029108A" w:rsidRDefault="00F951D2" w:rsidP="00F951D2">
      <w:pPr>
        <w:widowControl w:val="0"/>
        <w:spacing w:after="543" w:line="276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территории МО «Город Мирный»</w:t>
      </w:r>
    </w:p>
    <w:p w:rsidR="00F951D2" w:rsidRPr="0029108A" w:rsidRDefault="00F951D2" w:rsidP="00F951D2">
      <w:pPr>
        <w:widowControl w:val="0"/>
        <w:spacing w:after="543" w:line="276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Мирнинского района Республики Саха (Якутия)</w:t>
      </w:r>
    </w:p>
    <w:p w:rsidR="00477E68" w:rsidRPr="0029108A" w:rsidRDefault="00477E68" w:rsidP="00F951D2">
      <w:pPr>
        <w:widowControl w:val="0"/>
        <w:spacing w:after="543" w:line="276" w:lineRule="auto"/>
        <w:ind w:left="850" w:right="720" w:hanging="83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51D2" w:rsidRPr="0029108A" w:rsidRDefault="00F951D2" w:rsidP="00F951D2">
      <w:pPr>
        <w:widowControl w:val="0"/>
        <w:shd w:val="clear" w:color="auto" w:fill="FFFFFF"/>
        <w:spacing w:before="540" w:after="0" w:line="276" w:lineRule="auto"/>
        <w:ind w:left="20" w:right="20" w:firstLine="5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10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29108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9108A">
        <w:rPr>
          <w:rFonts w:ascii="Times New Roman" w:hAnsi="Times New Roman" w:cs="Times New Roman"/>
          <w:sz w:val="26"/>
          <w:szCs w:val="26"/>
        </w:rPr>
        <w:t xml:space="preserve"> от 28.12.2009 № 381-ФЗ «Об основах государственного регулирования торговой деятельности в Российской Федерации», приказом Министерства экономики Республики Саха (Якутия) от 25.12.2015 № 218-ОД «Об утверждении Порядка разработки, утверждения, изменения и дополнения схем размещения нестационарных торговых объектов органами местного самоуправления Республики Саха (Якутия)», Постановлением </w:t>
      </w:r>
      <w:r w:rsidR="003B1050">
        <w:rPr>
          <w:rFonts w:ascii="Times New Roman" w:hAnsi="Times New Roman" w:cs="Times New Roman"/>
          <w:sz w:val="26"/>
          <w:szCs w:val="26"/>
        </w:rPr>
        <w:t xml:space="preserve">городской Администрации </w:t>
      </w:r>
      <w:r w:rsidRPr="0029108A">
        <w:rPr>
          <w:rFonts w:ascii="Times New Roman" w:hAnsi="Times New Roman" w:cs="Times New Roman"/>
          <w:sz w:val="26"/>
          <w:szCs w:val="26"/>
        </w:rPr>
        <w:t>от 25.08.2017 № 1379 «Об утверждении Схемы размещения нестационарных торговых объектов на территории МО «Город Мирный» Мирнинского района Республики Саха (Якутия)</w:t>
      </w:r>
      <w:r w:rsidR="003B1050">
        <w:rPr>
          <w:rFonts w:ascii="Times New Roman" w:hAnsi="Times New Roman" w:cs="Times New Roman"/>
          <w:sz w:val="26"/>
          <w:szCs w:val="26"/>
        </w:rPr>
        <w:t>»</w:t>
      </w:r>
      <w:r w:rsidRPr="0029108A">
        <w:rPr>
          <w:rFonts w:ascii="Times New Roman" w:hAnsi="Times New Roman" w:cs="Times New Roman"/>
          <w:sz w:val="26"/>
          <w:szCs w:val="26"/>
        </w:rPr>
        <w:t xml:space="preserve">, </w:t>
      </w:r>
      <w:r w:rsidRPr="00291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городская Администрация постановляет:</w:t>
      </w:r>
    </w:p>
    <w:p w:rsidR="00FF0275" w:rsidRPr="0029108A" w:rsidRDefault="00F951D2" w:rsidP="00FF0275">
      <w:pPr>
        <w:pStyle w:val="af0"/>
        <w:widowControl w:val="0"/>
        <w:numPr>
          <w:ilvl w:val="0"/>
          <w:numId w:val="12"/>
        </w:numPr>
        <w:shd w:val="clear" w:color="auto" w:fill="FFFFFF"/>
        <w:tabs>
          <w:tab w:val="left" w:pos="851"/>
        </w:tabs>
        <w:spacing w:before="540" w:after="0" w:line="276" w:lineRule="auto"/>
        <w:ind w:left="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прилагаемое Положение </w:t>
      </w:r>
      <w:r w:rsidR="00FF0275" w:rsidRPr="0029108A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FF0275" w:rsidRPr="0029108A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предоставления права на размещени</w:t>
      </w:r>
      <w:r w:rsidR="003B1050">
        <w:rPr>
          <w:rStyle w:val="a4"/>
          <w:rFonts w:ascii="Times New Roman" w:hAnsi="Times New Roman" w:cs="Times New Roman"/>
          <w:color w:val="000000"/>
          <w:sz w:val="26"/>
          <w:szCs w:val="26"/>
        </w:rPr>
        <w:t>е</w:t>
      </w:r>
      <w:r w:rsidR="00FF0275" w:rsidRPr="0029108A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нестационарных торговых объектов </w:t>
      </w:r>
      <w:r w:rsidR="00FF0275" w:rsidRPr="0029108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на территории МО «Город Мирный» </w:t>
      </w:r>
      <w:r w:rsidRPr="00291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Мирнинского района Республики Саха (Якутия). </w:t>
      </w:r>
    </w:p>
    <w:p w:rsidR="00FF0275" w:rsidRPr="0029108A" w:rsidRDefault="00FF0275" w:rsidP="00FF0275">
      <w:pPr>
        <w:pStyle w:val="af0"/>
        <w:widowControl w:val="0"/>
        <w:shd w:val="clear" w:color="auto" w:fill="FFFFFF"/>
        <w:tabs>
          <w:tab w:val="left" w:pos="851"/>
        </w:tabs>
        <w:spacing w:before="540" w:after="0" w:line="276" w:lineRule="auto"/>
        <w:ind w:left="567"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D2" w:rsidRPr="0029108A" w:rsidRDefault="00F951D2" w:rsidP="00F951D2">
      <w:pPr>
        <w:widowControl w:val="0"/>
        <w:numPr>
          <w:ilvl w:val="0"/>
          <w:numId w:val="12"/>
        </w:numPr>
        <w:tabs>
          <w:tab w:val="left" w:pos="800"/>
        </w:tabs>
        <w:spacing w:after="0" w:line="276" w:lineRule="auto"/>
        <w:ind w:right="2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Опубликовать настоящее Постановление в порядке, установленном Уставом МО «Город Мирный».</w:t>
      </w:r>
    </w:p>
    <w:p w:rsidR="00F951D2" w:rsidRPr="0029108A" w:rsidRDefault="00F951D2" w:rsidP="00F951D2">
      <w:pPr>
        <w:widowControl w:val="0"/>
        <w:tabs>
          <w:tab w:val="left" w:pos="800"/>
        </w:tabs>
        <w:spacing w:after="0" w:line="276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D2" w:rsidRPr="0029108A" w:rsidRDefault="00F951D2" w:rsidP="00F951D2">
      <w:pPr>
        <w:tabs>
          <w:tab w:val="left" w:pos="709"/>
          <w:tab w:val="left" w:pos="851"/>
          <w:tab w:val="left" w:pos="1134"/>
          <w:tab w:val="left" w:pos="1418"/>
        </w:tabs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Pr="002910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возложить на 1-го Заместителя Главы Администрации по ЖКХ, имущественным и земельным отношениям С.Ю. Медведь.</w:t>
      </w:r>
    </w:p>
    <w:p w:rsidR="00F951D2" w:rsidRPr="0029108A" w:rsidRDefault="00F951D2" w:rsidP="00F951D2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D2" w:rsidRPr="0029108A" w:rsidRDefault="00F951D2" w:rsidP="00F951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51D2" w:rsidRPr="0029108A" w:rsidRDefault="00F951D2" w:rsidP="00F951D2">
      <w:pPr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</w:t>
      </w:r>
      <w:r w:rsidR="005D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города</w:t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</w:t>
      </w:r>
      <w:r w:rsidR="00A563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5D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2910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5D280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К.Н. Антонов</w:t>
      </w:r>
    </w:p>
    <w:p w:rsidR="00F951D2" w:rsidRPr="0029108A" w:rsidRDefault="00F951D2" w:rsidP="00F951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D2" w:rsidRDefault="00F951D2" w:rsidP="00F951D2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51D2" w:rsidRDefault="00F951D2" w:rsidP="00A73F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B28D7" w:rsidRPr="004B28D7" w:rsidRDefault="004B28D7" w:rsidP="004B28D7">
      <w:pPr>
        <w:widowControl w:val="0"/>
        <w:spacing w:after="304"/>
        <w:ind w:left="5840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28D7">
        <w:rPr>
          <w:rFonts w:ascii="Times New Roman" w:hAnsi="Times New Roman" w:cs="Times New Roman"/>
          <w:color w:val="000000"/>
          <w:sz w:val="26"/>
          <w:szCs w:val="26"/>
        </w:rPr>
        <w:lastRenderedPageBreak/>
        <w:t>УТВЕРЖДЕНО</w:t>
      </w:r>
    </w:p>
    <w:p w:rsidR="004B28D7" w:rsidRPr="004B28D7" w:rsidRDefault="004B28D7" w:rsidP="004B28D7">
      <w:pPr>
        <w:widowControl w:val="0"/>
        <w:spacing w:after="304"/>
        <w:ind w:left="5840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28D7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</w:t>
      </w:r>
    </w:p>
    <w:p w:rsidR="004B28D7" w:rsidRPr="004B28D7" w:rsidRDefault="004B28D7" w:rsidP="004B28D7">
      <w:pPr>
        <w:widowControl w:val="0"/>
        <w:spacing w:after="304"/>
        <w:ind w:left="5840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4B28D7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городской Администрации </w:t>
      </w:r>
    </w:p>
    <w:p w:rsidR="004B28D7" w:rsidRPr="004B28D7" w:rsidRDefault="00CC741B" w:rsidP="004B28D7">
      <w:pPr>
        <w:widowControl w:val="0"/>
        <w:spacing w:after="304"/>
        <w:ind w:left="4536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</w:t>
      </w:r>
      <w:r w:rsidR="004B28D7" w:rsidRPr="004B28D7">
        <w:rPr>
          <w:rFonts w:ascii="Times New Roman" w:hAnsi="Times New Roman" w:cs="Times New Roman"/>
          <w:color w:val="000000"/>
          <w:sz w:val="26"/>
          <w:szCs w:val="26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4B28D7" w:rsidRPr="004B28D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мая </w:t>
      </w:r>
      <w:r w:rsidR="004B28D7" w:rsidRPr="004B28D7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477E68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4B28D7" w:rsidRPr="004B28D7">
        <w:rPr>
          <w:rFonts w:ascii="Times New Roman" w:hAnsi="Times New Roman" w:cs="Times New Roman"/>
          <w:color w:val="000000"/>
          <w:sz w:val="26"/>
          <w:szCs w:val="26"/>
        </w:rPr>
        <w:t xml:space="preserve"> г. №</w:t>
      </w:r>
      <w:r w:rsidR="004B28D7" w:rsidRPr="00477E6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607</w:t>
      </w:r>
    </w:p>
    <w:p w:rsidR="004B28D7" w:rsidRPr="004B28D7" w:rsidRDefault="004B28D7" w:rsidP="004B28D7">
      <w:pPr>
        <w:widowControl w:val="0"/>
        <w:spacing w:line="317" w:lineRule="exact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671E86" w:rsidRPr="001A34F9" w:rsidRDefault="001E5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33"/>
      <w:bookmarkEnd w:id="40"/>
      <w:r w:rsidRPr="001A34F9">
        <w:rPr>
          <w:rFonts w:ascii="Times New Roman" w:hAnsi="Times New Roman" w:cs="Times New Roman"/>
          <w:sz w:val="24"/>
          <w:szCs w:val="24"/>
        </w:rPr>
        <w:t>ПОЛОЖЕНИЕ</w:t>
      </w:r>
    </w:p>
    <w:p w:rsidR="00892152" w:rsidRPr="001A34F9" w:rsidRDefault="008921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О ПОРЯДКЕ ПРЕДОСТАВЛЕНИЯ ПРАВА НА РАЗМЕЩЕНИ</w:t>
      </w:r>
      <w:r w:rsidR="003B1050">
        <w:rPr>
          <w:rFonts w:ascii="Times New Roman" w:hAnsi="Times New Roman" w:cs="Times New Roman"/>
          <w:sz w:val="24"/>
          <w:szCs w:val="24"/>
        </w:rPr>
        <w:t>Е</w:t>
      </w:r>
      <w:r w:rsidRPr="001A34F9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 НА ТЕРРИТОРИИ МО «</w:t>
      </w:r>
      <w:r w:rsidR="00477E68">
        <w:rPr>
          <w:rFonts w:ascii="Times New Roman" w:hAnsi="Times New Roman" w:cs="Times New Roman"/>
          <w:sz w:val="24"/>
          <w:szCs w:val="24"/>
        </w:rPr>
        <w:t>ГОРОД МИРНЫЙ</w:t>
      </w:r>
      <w:r w:rsidRPr="001A34F9">
        <w:rPr>
          <w:rFonts w:ascii="Times New Roman" w:hAnsi="Times New Roman" w:cs="Times New Roman"/>
          <w:sz w:val="24"/>
          <w:szCs w:val="24"/>
        </w:rPr>
        <w:t>»</w:t>
      </w:r>
      <w:r w:rsidR="00477E68">
        <w:rPr>
          <w:rFonts w:ascii="Times New Roman" w:hAnsi="Times New Roman" w:cs="Times New Roman"/>
          <w:sz w:val="24"/>
          <w:szCs w:val="24"/>
        </w:rPr>
        <w:t xml:space="preserve"> МИРН</w:t>
      </w:r>
      <w:r w:rsidR="003B1050">
        <w:rPr>
          <w:rFonts w:ascii="Times New Roman" w:hAnsi="Times New Roman" w:cs="Times New Roman"/>
          <w:sz w:val="24"/>
          <w:szCs w:val="24"/>
        </w:rPr>
        <w:t>И</w:t>
      </w:r>
      <w:r w:rsidR="00477E68">
        <w:rPr>
          <w:rFonts w:ascii="Times New Roman" w:hAnsi="Times New Roman" w:cs="Times New Roman"/>
          <w:sz w:val="24"/>
          <w:szCs w:val="24"/>
        </w:rPr>
        <w:t>НСКОГО РАЙОНА РЕСПУБЛИКИ САХА (ЯКУТИЯ)</w:t>
      </w:r>
    </w:p>
    <w:p w:rsidR="00DF4DCC" w:rsidRPr="001A34F9" w:rsidRDefault="00DF4D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E86" w:rsidRPr="00D445B0" w:rsidRDefault="008508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445B0">
        <w:rPr>
          <w:rFonts w:ascii="Times New Roman" w:hAnsi="Times New Roman" w:cs="Times New Roman"/>
          <w:sz w:val="24"/>
          <w:szCs w:val="24"/>
        </w:rPr>
        <w:t xml:space="preserve">Глава 1. </w:t>
      </w:r>
      <w:r w:rsidR="00D445B0" w:rsidRPr="00D445B0">
        <w:rPr>
          <w:rFonts w:ascii="Times New Roman" w:hAnsi="Times New Roman" w:cs="Times New Roman"/>
          <w:sz w:val="24"/>
          <w:szCs w:val="24"/>
        </w:rPr>
        <w:t xml:space="preserve"> </w:t>
      </w:r>
      <w:r w:rsidR="004B28D7" w:rsidRPr="00D445B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F4DCC" w:rsidRPr="001A34F9" w:rsidRDefault="00DF4DCC" w:rsidP="00DF4D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F4DCC" w:rsidRPr="005A6F4C" w:rsidRDefault="00DF4DCC" w:rsidP="00DF4DC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Статья 1. Основные положения, используемые</w:t>
      </w:r>
    </w:p>
    <w:p w:rsidR="00DF4DCC" w:rsidRPr="005A6F4C" w:rsidRDefault="00DF4DCC" w:rsidP="00DF4D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в настоящем Положении</w:t>
      </w:r>
    </w:p>
    <w:p w:rsidR="00DF4DCC" w:rsidRPr="005A6F4C" w:rsidRDefault="00DF4D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4C93" w:rsidRPr="005A6F4C" w:rsidRDefault="00892152" w:rsidP="001511D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 xml:space="preserve">1. Настоящее </w:t>
      </w:r>
      <w:r w:rsidR="00671E86" w:rsidRPr="005A6F4C">
        <w:rPr>
          <w:rFonts w:ascii="Times New Roman" w:hAnsi="Times New Roman" w:cs="Times New Roman"/>
          <w:sz w:val="26"/>
          <w:szCs w:val="26"/>
        </w:rPr>
        <w:t>Положени</w:t>
      </w:r>
      <w:r w:rsidRPr="005A6F4C">
        <w:rPr>
          <w:rFonts w:ascii="Times New Roman" w:hAnsi="Times New Roman" w:cs="Times New Roman"/>
          <w:sz w:val="26"/>
          <w:szCs w:val="26"/>
        </w:rPr>
        <w:t xml:space="preserve">е о порядке </w:t>
      </w:r>
      <w:r w:rsidRPr="005A6F4C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предоставления права на размещение нестационарных торговых объектов на территории МО «</w:t>
      </w:r>
      <w:r w:rsidR="003B1706" w:rsidRPr="005A6F4C">
        <w:rPr>
          <w:rStyle w:val="a4"/>
          <w:rFonts w:ascii="Times New Roman" w:hAnsi="Times New Roman" w:cs="Times New Roman"/>
          <w:color w:val="000000"/>
          <w:sz w:val="26"/>
          <w:szCs w:val="26"/>
        </w:rPr>
        <w:t>Город Мирн</w:t>
      </w:r>
      <w:r w:rsidR="00AA4A51">
        <w:rPr>
          <w:rStyle w:val="a4"/>
          <w:rFonts w:ascii="Times New Roman" w:hAnsi="Times New Roman" w:cs="Times New Roman"/>
          <w:color w:val="000000"/>
          <w:sz w:val="26"/>
          <w:szCs w:val="26"/>
        </w:rPr>
        <w:t>ы</w:t>
      </w:r>
      <w:r w:rsidR="003B1706" w:rsidRPr="005A6F4C">
        <w:rPr>
          <w:rStyle w:val="a4"/>
          <w:rFonts w:ascii="Times New Roman" w:hAnsi="Times New Roman" w:cs="Times New Roman"/>
          <w:color w:val="000000"/>
          <w:sz w:val="26"/>
          <w:szCs w:val="26"/>
        </w:rPr>
        <w:t>й</w:t>
      </w:r>
      <w:r w:rsidRPr="005A6F4C">
        <w:rPr>
          <w:rStyle w:val="a4"/>
          <w:rFonts w:ascii="Times New Roman" w:hAnsi="Times New Roman" w:cs="Times New Roman"/>
          <w:color w:val="000000"/>
          <w:sz w:val="26"/>
          <w:szCs w:val="26"/>
        </w:rPr>
        <w:t>»</w:t>
      </w:r>
      <w:r w:rsidRPr="005A6F4C">
        <w:rPr>
          <w:rFonts w:ascii="Times New Roman" w:hAnsi="Times New Roman" w:cs="Times New Roman"/>
          <w:sz w:val="26"/>
          <w:szCs w:val="26"/>
        </w:rPr>
        <w:t xml:space="preserve"> (далее - Положение)</w:t>
      </w:r>
      <w:r w:rsidRPr="005A6F4C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71E86" w:rsidRPr="005A6F4C">
        <w:rPr>
          <w:rFonts w:ascii="Times New Roman" w:hAnsi="Times New Roman" w:cs="Times New Roman"/>
          <w:sz w:val="26"/>
          <w:szCs w:val="26"/>
        </w:rPr>
        <w:t>разработано</w:t>
      </w:r>
      <w:r w:rsidRPr="005A6F4C">
        <w:rPr>
          <w:rFonts w:ascii="Times New Roman" w:hAnsi="Times New Roman" w:cs="Times New Roman"/>
          <w:sz w:val="26"/>
          <w:szCs w:val="26"/>
        </w:rPr>
        <w:t xml:space="preserve"> в соответствии </w:t>
      </w:r>
      <w:r w:rsidR="00660111" w:rsidRPr="005A6F4C">
        <w:rPr>
          <w:rFonts w:ascii="Times New Roman" w:hAnsi="Times New Roman" w:cs="Times New Roman"/>
          <w:sz w:val="26"/>
          <w:szCs w:val="26"/>
        </w:rPr>
        <w:t xml:space="preserve">с Земельным кодексом </w:t>
      </w:r>
      <w:r w:rsidR="00671E86" w:rsidRPr="005A6F4C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5A6F4C">
        <w:rPr>
          <w:rFonts w:ascii="Times New Roman" w:hAnsi="Times New Roman" w:cs="Times New Roman"/>
          <w:sz w:val="26"/>
          <w:szCs w:val="26"/>
        </w:rPr>
        <w:t>,</w:t>
      </w:r>
      <w:r w:rsidR="002804FB" w:rsidRPr="005A6F4C">
        <w:rPr>
          <w:rFonts w:ascii="Times New Roman" w:hAnsi="Times New Roman" w:cs="Times New Roman"/>
          <w:sz w:val="26"/>
          <w:szCs w:val="26"/>
        </w:rPr>
        <w:t xml:space="preserve"> </w:t>
      </w:r>
      <w:r w:rsidR="00DF4DCC" w:rsidRPr="005A6F4C">
        <w:rPr>
          <w:rFonts w:ascii="Times New Roman" w:hAnsi="Times New Roman" w:cs="Times New Roman"/>
          <w:sz w:val="26"/>
          <w:szCs w:val="26"/>
        </w:rPr>
        <w:t>Федеральным</w:t>
      </w:r>
      <w:r w:rsidR="00671E86" w:rsidRPr="005A6F4C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671E86" w:rsidRPr="005A6F4C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3B1050">
        <w:rPr>
          <w:rFonts w:ascii="Times New Roman" w:hAnsi="Times New Roman" w:cs="Times New Roman"/>
          <w:sz w:val="26"/>
          <w:szCs w:val="26"/>
        </w:rPr>
        <w:t>о</w:t>
      </w:r>
      <w:r w:rsidR="00DF4DCC" w:rsidRPr="005A6F4C">
        <w:rPr>
          <w:rFonts w:ascii="Times New Roman" w:hAnsi="Times New Roman" w:cs="Times New Roman"/>
          <w:sz w:val="26"/>
          <w:szCs w:val="26"/>
        </w:rPr>
        <w:t>м</w:t>
      </w:r>
      <w:r w:rsidR="00974C93" w:rsidRPr="005A6F4C">
        <w:rPr>
          <w:rFonts w:ascii="Times New Roman" w:hAnsi="Times New Roman" w:cs="Times New Roman"/>
          <w:sz w:val="26"/>
          <w:szCs w:val="26"/>
        </w:rPr>
        <w:t xml:space="preserve"> от 28</w:t>
      </w:r>
      <w:r w:rsidR="005A6F4C" w:rsidRPr="005A6F4C">
        <w:rPr>
          <w:rFonts w:ascii="Times New Roman" w:hAnsi="Times New Roman" w:cs="Times New Roman"/>
          <w:sz w:val="26"/>
          <w:szCs w:val="26"/>
        </w:rPr>
        <w:t>.12.</w:t>
      </w:r>
      <w:r w:rsidR="00974C93" w:rsidRPr="005A6F4C">
        <w:rPr>
          <w:rFonts w:ascii="Times New Roman" w:hAnsi="Times New Roman" w:cs="Times New Roman"/>
          <w:sz w:val="26"/>
          <w:szCs w:val="26"/>
        </w:rPr>
        <w:t>2009 №</w:t>
      </w:r>
      <w:r w:rsidR="00606AB0" w:rsidRPr="005A6F4C">
        <w:rPr>
          <w:rFonts w:ascii="Times New Roman" w:hAnsi="Times New Roman" w:cs="Times New Roman"/>
          <w:sz w:val="26"/>
          <w:szCs w:val="26"/>
        </w:rPr>
        <w:t xml:space="preserve"> 381-ФЗ «</w:t>
      </w:r>
      <w:r w:rsidR="00671E86" w:rsidRPr="005A6F4C">
        <w:rPr>
          <w:rFonts w:ascii="Times New Roman" w:hAnsi="Times New Roman" w:cs="Times New Roman"/>
          <w:sz w:val="26"/>
          <w:szCs w:val="26"/>
        </w:rPr>
        <w:t>Об основах государственного регулирования торговой деят</w:t>
      </w:r>
      <w:r w:rsidR="00606AB0" w:rsidRPr="005A6F4C">
        <w:rPr>
          <w:rFonts w:ascii="Times New Roman" w:hAnsi="Times New Roman" w:cs="Times New Roman"/>
          <w:sz w:val="26"/>
          <w:szCs w:val="26"/>
        </w:rPr>
        <w:t>ельности в Российской Федерации»</w:t>
      </w:r>
      <w:r w:rsidR="00671E86" w:rsidRPr="005A6F4C">
        <w:rPr>
          <w:rFonts w:ascii="Times New Roman" w:hAnsi="Times New Roman" w:cs="Times New Roman"/>
          <w:sz w:val="26"/>
          <w:szCs w:val="26"/>
        </w:rPr>
        <w:t>,</w:t>
      </w:r>
      <w:r w:rsidR="00DF4DCC" w:rsidRPr="005A6F4C">
        <w:rPr>
          <w:rFonts w:ascii="Times New Roman" w:hAnsi="Times New Roman" w:cs="Times New Roman"/>
          <w:sz w:val="26"/>
          <w:szCs w:val="26"/>
        </w:rPr>
        <w:t xml:space="preserve"> с учетом Положений Федерального </w:t>
      </w:r>
      <w:r w:rsidR="0066630D" w:rsidRPr="005A6F4C">
        <w:rPr>
          <w:rFonts w:ascii="Times New Roman" w:hAnsi="Times New Roman" w:cs="Times New Roman"/>
          <w:sz w:val="26"/>
          <w:szCs w:val="26"/>
        </w:rPr>
        <w:t xml:space="preserve">закона </w:t>
      </w:r>
      <w:r w:rsidR="00DF4DCC" w:rsidRPr="005A6F4C">
        <w:rPr>
          <w:rFonts w:ascii="Times New Roman" w:hAnsi="Times New Roman" w:cs="Times New Roman"/>
          <w:sz w:val="26"/>
          <w:szCs w:val="26"/>
        </w:rPr>
        <w:t>от</w:t>
      </w:r>
      <w:r w:rsidR="00B10839" w:rsidRPr="005A6F4C">
        <w:rPr>
          <w:rFonts w:ascii="Times New Roman" w:hAnsi="Times New Roman" w:cs="Times New Roman"/>
          <w:sz w:val="26"/>
          <w:szCs w:val="26"/>
        </w:rPr>
        <w:t xml:space="preserve"> 06</w:t>
      </w:r>
      <w:r w:rsidR="005A6F4C" w:rsidRPr="005A6F4C">
        <w:rPr>
          <w:rFonts w:ascii="Times New Roman" w:hAnsi="Times New Roman" w:cs="Times New Roman"/>
          <w:sz w:val="26"/>
          <w:szCs w:val="26"/>
        </w:rPr>
        <w:t>.10.</w:t>
      </w:r>
      <w:r w:rsidR="00B10839" w:rsidRPr="005A6F4C">
        <w:rPr>
          <w:rFonts w:ascii="Times New Roman" w:hAnsi="Times New Roman" w:cs="Times New Roman"/>
          <w:sz w:val="26"/>
          <w:szCs w:val="26"/>
        </w:rPr>
        <w:t>2003 № 131-ФЗ «</w:t>
      </w:r>
      <w:r w:rsidR="00DF4DCC" w:rsidRPr="005A6F4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B10839" w:rsidRPr="005A6F4C">
        <w:rPr>
          <w:rFonts w:ascii="Times New Roman" w:hAnsi="Times New Roman" w:cs="Times New Roman"/>
          <w:sz w:val="26"/>
          <w:szCs w:val="26"/>
        </w:rPr>
        <w:t xml:space="preserve">равления в Российской Федерации», </w:t>
      </w:r>
      <w:r w:rsidR="00DF4DCC" w:rsidRPr="005A6F4C">
        <w:rPr>
          <w:rFonts w:ascii="Times New Roman" w:hAnsi="Times New Roman" w:cs="Times New Roman"/>
          <w:sz w:val="26"/>
          <w:szCs w:val="26"/>
        </w:rPr>
        <w:t>приказом Министерства экономики Республики Саха (Я</w:t>
      </w:r>
      <w:r w:rsidR="0091145E" w:rsidRPr="005A6F4C">
        <w:rPr>
          <w:rFonts w:ascii="Times New Roman" w:hAnsi="Times New Roman" w:cs="Times New Roman"/>
          <w:sz w:val="26"/>
          <w:szCs w:val="26"/>
        </w:rPr>
        <w:t>кутия) от 25</w:t>
      </w:r>
      <w:r w:rsidR="005A6F4C" w:rsidRPr="005A6F4C">
        <w:rPr>
          <w:rFonts w:ascii="Times New Roman" w:hAnsi="Times New Roman" w:cs="Times New Roman"/>
          <w:sz w:val="26"/>
          <w:szCs w:val="26"/>
        </w:rPr>
        <w:t>.12.</w:t>
      </w:r>
      <w:r w:rsidR="0091145E" w:rsidRPr="005A6F4C">
        <w:rPr>
          <w:rFonts w:ascii="Times New Roman" w:hAnsi="Times New Roman" w:cs="Times New Roman"/>
          <w:sz w:val="26"/>
          <w:szCs w:val="26"/>
        </w:rPr>
        <w:t>2015 №</w:t>
      </w:r>
      <w:r w:rsidR="00606AB0" w:rsidRPr="005A6F4C">
        <w:rPr>
          <w:rFonts w:ascii="Times New Roman" w:hAnsi="Times New Roman" w:cs="Times New Roman"/>
          <w:sz w:val="26"/>
          <w:szCs w:val="26"/>
        </w:rPr>
        <w:t xml:space="preserve"> 218-ОД «</w:t>
      </w:r>
      <w:r w:rsidR="00DF4DCC" w:rsidRPr="005A6F4C">
        <w:rPr>
          <w:rFonts w:ascii="Times New Roman" w:hAnsi="Times New Roman" w:cs="Times New Roman"/>
          <w:sz w:val="26"/>
          <w:szCs w:val="26"/>
        </w:rPr>
        <w:t>Об утверждении Порядка разработки, утверждения, изменения и дополнения схем размещения нестационарных торговых объектов органами местного самоупра</w:t>
      </w:r>
      <w:r w:rsidR="00606AB0" w:rsidRPr="005A6F4C">
        <w:rPr>
          <w:rFonts w:ascii="Times New Roman" w:hAnsi="Times New Roman" w:cs="Times New Roman"/>
          <w:sz w:val="26"/>
          <w:szCs w:val="26"/>
        </w:rPr>
        <w:t>вления Республики Саха (Якутия)»</w:t>
      </w:r>
      <w:r w:rsidR="00DF4DCC" w:rsidRPr="005A6F4C">
        <w:rPr>
          <w:rFonts w:ascii="Times New Roman" w:hAnsi="Times New Roman" w:cs="Times New Roman"/>
          <w:sz w:val="26"/>
          <w:szCs w:val="26"/>
        </w:rPr>
        <w:t>,</w:t>
      </w:r>
      <w:r w:rsidR="005A6F4C" w:rsidRPr="005A6F4C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3B1050">
        <w:rPr>
          <w:rFonts w:ascii="Times New Roman" w:hAnsi="Times New Roman" w:cs="Times New Roman"/>
          <w:sz w:val="26"/>
          <w:szCs w:val="26"/>
        </w:rPr>
        <w:t>я городской Администрации</w:t>
      </w:r>
      <w:r w:rsidR="005A6F4C" w:rsidRPr="005A6F4C">
        <w:rPr>
          <w:rFonts w:ascii="Times New Roman" w:hAnsi="Times New Roman" w:cs="Times New Roman"/>
          <w:sz w:val="26"/>
          <w:szCs w:val="26"/>
        </w:rPr>
        <w:t xml:space="preserve"> от 25.08.2017 № 1379 «Об утверждении Схемы размещения нестационарных торговых объектов на территории МО «Город Мирный» Мирнинского района Республики Саха (Якутия)</w:t>
      </w:r>
      <w:r w:rsidR="003B1050">
        <w:rPr>
          <w:rFonts w:ascii="Times New Roman" w:hAnsi="Times New Roman" w:cs="Times New Roman"/>
          <w:sz w:val="26"/>
          <w:szCs w:val="26"/>
        </w:rPr>
        <w:t>»</w:t>
      </w:r>
      <w:r w:rsidR="002804FB" w:rsidRPr="005A6F4C">
        <w:rPr>
          <w:rFonts w:ascii="Times New Roman" w:hAnsi="Times New Roman" w:cs="Times New Roman"/>
          <w:sz w:val="26"/>
          <w:szCs w:val="26"/>
        </w:rPr>
        <w:t xml:space="preserve">, </w:t>
      </w:r>
      <w:r w:rsidR="00671E86" w:rsidRPr="005A6F4C">
        <w:rPr>
          <w:rFonts w:ascii="Times New Roman" w:hAnsi="Times New Roman" w:cs="Times New Roman"/>
          <w:sz w:val="26"/>
          <w:szCs w:val="26"/>
        </w:rPr>
        <w:t>в целях создания условий для обеспечения жителей</w:t>
      </w:r>
      <w:r w:rsidR="00B55758" w:rsidRPr="005A6F4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</w:t>
      </w:r>
      <w:r w:rsidR="005A6F4C">
        <w:rPr>
          <w:rFonts w:ascii="Times New Roman" w:hAnsi="Times New Roman" w:cs="Times New Roman"/>
          <w:sz w:val="26"/>
          <w:szCs w:val="26"/>
        </w:rPr>
        <w:t>Мирный</w:t>
      </w:r>
      <w:r w:rsidR="00B55758" w:rsidRPr="005A6F4C">
        <w:rPr>
          <w:rFonts w:ascii="Times New Roman" w:hAnsi="Times New Roman" w:cs="Times New Roman"/>
          <w:sz w:val="26"/>
          <w:szCs w:val="26"/>
        </w:rPr>
        <w:t xml:space="preserve">» </w:t>
      </w:r>
      <w:r w:rsidR="00671E86" w:rsidRPr="005A6F4C">
        <w:rPr>
          <w:rFonts w:ascii="Times New Roman" w:hAnsi="Times New Roman" w:cs="Times New Roman"/>
          <w:sz w:val="26"/>
          <w:szCs w:val="26"/>
        </w:rPr>
        <w:t xml:space="preserve">услугами торговли, общественного питания, бытового обслуживания, упорядочения размещения нестационарных торговых объектов в соответствии со </w:t>
      </w:r>
      <w:r w:rsidR="0095442E">
        <w:rPr>
          <w:rFonts w:ascii="Times New Roman" w:hAnsi="Times New Roman" w:cs="Times New Roman"/>
          <w:sz w:val="26"/>
          <w:szCs w:val="26"/>
        </w:rPr>
        <w:t>С</w:t>
      </w:r>
      <w:r w:rsidR="00671E86" w:rsidRPr="005A6F4C">
        <w:rPr>
          <w:rFonts w:ascii="Times New Roman" w:hAnsi="Times New Roman" w:cs="Times New Roman"/>
          <w:sz w:val="26"/>
          <w:szCs w:val="26"/>
        </w:rPr>
        <w:t>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</w:r>
    </w:p>
    <w:p w:rsidR="005A6F4C" w:rsidRDefault="00671E86" w:rsidP="001511D9">
      <w:pPr>
        <w:pStyle w:val="ConsPlusNormal"/>
        <w:tabs>
          <w:tab w:val="left" w:pos="2820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 xml:space="preserve">2. Размещение нестационарных торговых объектов </w:t>
      </w:r>
      <w:r w:rsidR="002341F5" w:rsidRPr="005A6F4C">
        <w:rPr>
          <w:rFonts w:ascii="Times New Roman" w:hAnsi="Times New Roman" w:cs="Times New Roman"/>
          <w:sz w:val="26"/>
          <w:szCs w:val="26"/>
        </w:rPr>
        <w:t>осуществляется</w:t>
      </w:r>
      <w:r w:rsidRPr="005A6F4C">
        <w:rPr>
          <w:rFonts w:ascii="Times New Roman" w:hAnsi="Times New Roman" w:cs="Times New Roman"/>
          <w:sz w:val="26"/>
          <w:szCs w:val="26"/>
        </w:rPr>
        <w:t xml:space="preserve"> без предоставления земельных участков и установления сервитута</w:t>
      </w:r>
      <w:r w:rsidR="001875EB">
        <w:rPr>
          <w:rFonts w:ascii="Times New Roman" w:hAnsi="Times New Roman" w:cs="Times New Roman"/>
          <w:sz w:val="26"/>
          <w:szCs w:val="26"/>
        </w:rPr>
        <w:t>, публичного сервитута.</w:t>
      </w:r>
      <w:r w:rsidRPr="005A6F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69BF" w:rsidRPr="005A6F4C" w:rsidRDefault="00671E86" w:rsidP="001511D9">
      <w:pPr>
        <w:pStyle w:val="ConsPlusNormal"/>
        <w:tabs>
          <w:tab w:val="left" w:pos="2820"/>
        </w:tabs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Основанием для размещения</w:t>
      </w:r>
      <w:r w:rsidR="005A6F4C">
        <w:rPr>
          <w:rFonts w:ascii="Times New Roman" w:hAnsi="Times New Roman" w:cs="Times New Roman"/>
          <w:sz w:val="26"/>
          <w:szCs w:val="26"/>
        </w:rPr>
        <w:t>,</w:t>
      </w:r>
      <w:r w:rsidRPr="005A6F4C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 является </w:t>
      </w:r>
      <w:hyperlink r:id="rId11" w:history="1">
        <w:r w:rsidRPr="005A6F4C">
          <w:rPr>
            <w:rFonts w:ascii="Times New Roman" w:hAnsi="Times New Roman" w:cs="Times New Roman"/>
            <w:sz w:val="26"/>
            <w:szCs w:val="26"/>
          </w:rPr>
          <w:t>Схема</w:t>
        </w:r>
      </w:hyperlink>
      <w:r w:rsidRPr="005A6F4C">
        <w:rPr>
          <w:rFonts w:ascii="Times New Roman" w:hAnsi="Times New Roman" w:cs="Times New Roman"/>
          <w:sz w:val="26"/>
          <w:szCs w:val="26"/>
        </w:rPr>
        <w:t xml:space="preserve"> размещения нестационарных объектов на территории </w:t>
      </w:r>
      <w:r w:rsidR="00B55758" w:rsidRPr="005A6F4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«Город </w:t>
      </w:r>
      <w:r w:rsidR="005A6F4C">
        <w:rPr>
          <w:rFonts w:ascii="Times New Roman" w:hAnsi="Times New Roman" w:cs="Times New Roman"/>
          <w:sz w:val="26"/>
          <w:szCs w:val="26"/>
        </w:rPr>
        <w:t>Мирный</w:t>
      </w:r>
      <w:r w:rsidR="00B55758" w:rsidRPr="005A6F4C">
        <w:rPr>
          <w:rFonts w:ascii="Times New Roman" w:hAnsi="Times New Roman" w:cs="Times New Roman"/>
          <w:sz w:val="26"/>
          <w:szCs w:val="26"/>
        </w:rPr>
        <w:t xml:space="preserve">» </w:t>
      </w:r>
      <w:r w:rsidRPr="005A6F4C">
        <w:rPr>
          <w:rFonts w:ascii="Times New Roman" w:hAnsi="Times New Roman" w:cs="Times New Roman"/>
          <w:sz w:val="26"/>
          <w:szCs w:val="26"/>
        </w:rPr>
        <w:t>(далее - Схема), утвержденная</w:t>
      </w:r>
      <w:r w:rsidR="0091145E" w:rsidRPr="005A6F4C">
        <w:rPr>
          <w:rFonts w:ascii="Times New Roman" w:hAnsi="Times New Roman" w:cs="Times New Roman"/>
          <w:sz w:val="26"/>
          <w:szCs w:val="26"/>
        </w:rPr>
        <w:t xml:space="preserve"> </w:t>
      </w:r>
      <w:r w:rsidR="005A6F4C">
        <w:rPr>
          <w:rFonts w:ascii="Times New Roman" w:hAnsi="Times New Roman" w:cs="Times New Roman"/>
          <w:sz w:val="26"/>
          <w:szCs w:val="26"/>
        </w:rPr>
        <w:t>П</w:t>
      </w:r>
      <w:r w:rsidR="0091145E" w:rsidRPr="005A6F4C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3B1050">
        <w:rPr>
          <w:rFonts w:ascii="Times New Roman" w:hAnsi="Times New Roman" w:cs="Times New Roman"/>
          <w:sz w:val="26"/>
          <w:szCs w:val="26"/>
        </w:rPr>
        <w:t>городской Администрации</w:t>
      </w:r>
      <w:r w:rsidR="0091145E" w:rsidRPr="005A6F4C">
        <w:rPr>
          <w:rFonts w:ascii="Times New Roman" w:hAnsi="Times New Roman" w:cs="Times New Roman"/>
          <w:sz w:val="26"/>
          <w:szCs w:val="26"/>
        </w:rPr>
        <w:t xml:space="preserve"> </w:t>
      </w:r>
      <w:r w:rsidR="005A6F4C" w:rsidRPr="00F951D2">
        <w:rPr>
          <w:rFonts w:ascii="Times New Roman" w:hAnsi="Times New Roman" w:cs="Times New Roman"/>
          <w:sz w:val="26"/>
          <w:szCs w:val="26"/>
        </w:rPr>
        <w:t xml:space="preserve">от </w:t>
      </w:r>
      <w:r w:rsidR="005A6F4C">
        <w:rPr>
          <w:rFonts w:ascii="Times New Roman" w:hAnsi="Times New Roman" w:cs="Times New Roman"/>
          <w:sz w:val="26"/>
          <w:szCs w:val="26"/>
        </w:rPr>
        <w:t>25.08.</w:t>
      </w:r>
      <w:r w:rsidR="005A6F4C" w:rsidRPr="00F951D2">
        <w:rPr>
          <w:rFonts w:ascii="Times New Roman" w:hAnsi="Times New Roman" w:cs="Times New Roman"/>
          <w:sz w:val="26"/>
          <w:szCs w:val="26"/>
        </w:rPr>
        <w:t>201</w:t>
      </w:r>
      <w:r w:rsidR="005A6F4C">
        <w:rPr>
          <w:rFonts w:ascii="Times New Roman" w:hAnsi="Times New Roman" w:cs="Times New Roman"/>
          <w:sz w:val="26"/>
          <w:szCs w:val="26"/>
        </w:rPr>
        <w:t xml:space="preserve">7 </w:t>
      </w:r>
      <w:r w:rsidR="005A6F4C" w:rsidRPr="00F951D2">
        <w:rPr>
          <w:rFonts w:ascii="Times New Roman" w:hAnsi="Times New Roman" w:cs="Times New Roman"/>
          <w:sz w:val="26"/>
          <w:szCs w:val="26"/>
        </w:rPr>
        <w:t xml:space="preserve">№ </w:t>
      </w:r>
      <w:r w:rsidR="005A6F4C">
        <w:rPr>
          <w:rFonts w:ascii="Times New Roman" w:hAnsi="Times New Roman" w:cs="Times New Roman"/>
          <w:sz w:val="26"/>
          <w:szCs w:val="26"/>
        </w:rPr>
        <w:t>1379</w:t>
      </w:r>
      <w:r w:rsidR="005A6F4C" w:rsidRPr="00F951D2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5A6F4C">
        <w:rPr>
          <w:rFonts w:ascii="Times New Roman" w:hAnsi="Times New Roman" w:cs="Times New Roman"/>
          <w:sz w:val="26"/>
          <w:szCs w:val="26"/>
        </w:rPr>
        <w:t>С</w:t>
      </w:r>
      <w:r w:rsidR="005A6F4C" w:rsidRPr="00F951D2">
        <w:rPr>
          <w:rFonts w:ascii="Times New Roman" w:hAnsi="Times New Roman" w:cs="Times New Roman"/>
          <w:sz w:val="26"/>
          <w:szCs w:val="26"/>
        </w:rPr>
        <w:t>хемы размещения нестационарных торговых объектов на территории МО «Город Мирный»</w:t>
      </w:r>
      <w:r w:rsidR="005A6F4C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</w:t>
      </w:r>
      <w:r w:rsidR="003B1050">
        <w:rPr>
          <w:rFonts w:ascii="Times New Roman" w:hAnsi="Times New Roman" w:cs="Times New Roman"/>
          <w:sz w:val="26"/>
          <w:szCs w:val="26"/>
        </w:rPr>
        <w:t>»</w:t>
      </w:r>
      <w:r w:rsidR="0091145E" w:rsidRPr="005A6F4C">
        <w:rPr>
          <w:rFonts w:ascii="Times New Roman" w:hAnsi="Times New Roman" w:cs="Times New Roman"/>
          <w:sz w:val="26"/>
          <w:szCs w:val="26"/>
        </w:rPr>
        <w:t>,</w:t>
      </w:r>
      <w:r w:rsidR="0091145E" w:rsidRPr="005A6F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C69BF" w:rsidRPr="005A6F4C">
        <w:rPr>
          <w:rFonts w:ascii="Times New Roman" w:hAnsi="Times New Roman" w:cs="Times New Roman"/>
          <w:color w:val="000000"/>
          <w:sz w:val="26"/>
          <w:szCs w:val="26"/>
        </w:rPr>
        <w:t>также договор на право размещения нестационарного торгового объекта</w:t>
      </w:r>
      <w:r w:rsidR="00024EDE" w:rsidRPr="005A6F4C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Договор)</w:t>
      </w:r>
      <w:r w:rsidR="00FC69BF" w:rsidRPr="005A6F4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5342" w:rsidRPr="005A6F4C" w:rsidRDefault="00E751B4" w:rsidP="00E751B4">
      <w:pPr>
        <w:pStyle w:val="a3"/>
        <w:shd w:val="clear" w:color="auto" w:fill="auto"/>
        <w:tabs>
          <w:tab w:val="left" w:pos="985"/>
        </w:tabs>
        <w:spacing w:before="0" w:after="0" w:line="240" w:lineRule="auto"/>
        <w:ind w:right="40"/>
        <w:contextualSpacing/>
        <w:rPr>
          <w:sz w:val="26"/>
          <w:szCs w:val="26"/>
          <w:highlight w:val="yellow"/>
        </w:rPr>
      </w:pPr>
      <w:r w:rsidRPr="005A6F4C">
        <w:rPr>
          <w:color w:val="000000"/>
          <w:sz w:val="26"/>
          <w:szCs w:val="26"/>
        </w:rPr>
        <w:t xml:space="preserve">         </w:t>
      </w:r>
      <w:r w:rsidR="0039162E" w:rsidRPr="005A6F4C">
        <w:rPr>
          <w:color w:val="000000"/>
          <w:sz w:val="26"/>
          <w:szCs w:val="26"/>
        </w:rPr>
        <w:t>3</w:t>
      </w:r>
      <w:r w:rsidR="00F36AE6" w:rsidRPr="005A6F4C">
        <w:rPr>
          <w:color w:val="000000"/>
          <w:sz w:val="26"/>
          <w:szCs w:val="26"/>
        </w:rPr>
        <w:t xml:space="preserve">. Договор </w:t>
      </w:r>
      <w:r w:rsidR="001875EB">
        <w:rPr>
          <w:color w:val="000000"/>
          <w:sz w:val="26"/>
          <w:szCs w:val="26"/>
        </w:rPr>
        <w:t xml:space="preserve">на право размещения нестационарного объекта (далее- договор) </w:t>
      </w:r>
      <w:r w:rsidR="00E80080" w:rsidRPr="005A6F4C">
        <w:rPr>
          <w:color w:val="000000"/>
          <w:sz w:val="26"/>
          <w:szCs w:val="26"/>
        </w:rPr>
        <w:t xml:space="preserve">заключается на срок не менее </w:t>
      </w:r>
      <w:r w:rsidR="005A6F4C">
        <w:rPr>
          <w:color w:val="000000"/>
          <w:sz w:val="26"/>
          <w:szCs w:val="26"/>
        </w:rPr>
        <w:t>5 (пяти)</w:t>
      </w:r>
      <w:r w:rsidR="00F36AE6" w:rsidRPr="005A6F4C">
        <w:rPr>
          <w:color w:val="000000"/>
          <w:sz w:val="26"/>
          <w:szCs w:val="26"/>
        </w:rPr>
        <w:t xml:space="preserve"> лет</w:t>
      </w:r>
      <w:r w:rsidR="00E80080" w:rsidRPr="005A6F4C">
        <w:rPr>
          <w:color w:val="000000"/>
          <w:sz w:val="26"/>
          <w:szCs w:val="26"/>
        </w:rPr>
        <w:t xml:space="preserve">, если более длительный срок не </w:t>
      </w:r>
      <w:r w:rsidR="00E80080" w:rsidRPr="005A6F4C">
        <w:rPr>
          <w:color w:val="000000"/>
          <w:sz w:val="26"/>
          <w:szCs w:val="26"/>
        </w:rPr>
        <w:lastRenderedPageBreak/>
        <w:t>предусмотрен соглашением сторон</w:t>
      </w:r>
      <w:r w:rsidR="00F36AE6" w:rsidRPr="005A6F4C">
        <w:rPr>
          <w:color w:val="000000"/>
          <w:sz w:val="26"/>
          <w:szCs w:val="26"/>
        </w:rPr>
        <w:t xml:space="preserve"> и определяется </w:t>
      </w:r>
      <w:r w:rsidR="005A6F4C" w:rsidRPr="005A6F4C">
        <w:rPr>
          <w:color w:val="000000"/>
          <w:sz w:val="26"/>
          <w:szCs w:val="26"/>
        </w:rPr>
        <w:t>С</w:t>
      </w:r>
      <w:r w:rsidR="00F36AE6" w:rsidRPr="005A6F4C">
        <w:rPr>
          <w:color w:val="000000"/>
          <w:sz w:val="26"/>
          <w:szCs w:val="26"/>
        </w:rPr>
        <w:t>хемой размещения нестационарных торговых объектов</w:t>
      </w:r>
      <w:r w:rsidRPr="005A6F4C">
        <w:rPr>
          <w:color w:val="000000"/>
          <w:sz w:val="26"/>
          <w:szCs w:val="26"/>
        </w:rPr>
        <w:t xml:space="preserve">. </w:t>
      </w:r>
    </w:p>
    <w:p w:rsidR="00024EDE" w:rsidRPr="005A6F4C" w:rsidRDefault="0039162E" w:rsidP="00024ED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4</w:t>
      </w:r>
      <w:r w:rsidR="00C876A6" w:rsidRPr="005A6F4C">
        <w:rPr>
          <w:rFonts w:ascii="Times New Roman" w:hAnsi="Times New Roman" w:cs="Times New Roman"/>
          <w:sz w:val="26"/>
          <w:szCs w:val="26"/>
        </w:rPr>
        <w:t>.</w:t>
      </w:r>
      <w:r w:rsidR="00D85AAB" w:rsidRPr="005A6F4C">
        <w:rPr>
          <w:rFonts w:ascii="Times New Roman" w:hAnsi="Times New Roman" w:cs="Times New Roman"/>
          <w:sz w:val="26"/>
          <w:szCs w:val="26"/>
        </w:rPr>
        <w:t xml:space="preserve"> Размер платы за размещение нестационарных торговых объектов, </w:t>
      </w:r>
      <w:r w:rsidR="003B1050" w:rsidRPr="005A6F4C">
        <w:rPr>
          <w:rFonts w:ascii="Times New Roman" w:hAnsi="Times New Roman" w:cs="Times New Roman"/>
          <w:sz w:val="26"/>
          <w:szCs w:val="26"/>
        </w:rPr>
        <w:t>рассчитывается в</w:t>
      </w:r>
      <w:r w:rsidR="00D85AAB" w:rsidRPr="005A6F4C">
        <w:rPr>
          <w:rFonts w:ascii="Times New Roman" w:hAnsi="Times New Roman" w:cs="Times New Roman"/>
          <w:sz w:val="26"/>
          <w:szCs w:val="26"/>
        </w:rPr>
        <w:t xml:space="preserve"> соответствии с Методикой</w:t>
      </w:r>
      <w:r w:rsidR="002F1CF9" w:rsidRPr="005A6F4C">
        <w:rPr>
          <w:rFonts w:ascii="Times New Roman" w:hAnsi="Times New Roman" w:cs="Times New Roman"/>
          <w:sz w:val="26"/>
          <w:szCs w:val="26"/>
        </w:rPr>
        <w:t xml:space="preserve"> определения платы за размещение нестационарного торгового объекта на территории МО «Город </w:t>
      </w:r>
      <w:r w:rsidR="005A6F4C" w:rsidRPr="005A6F4C">
        <w:rPr>
          <w:rFonts w:ascii="Times New Roman" w:hAnsi="Times New Roman" w:cs="Times New Roman"/>
          <w:sz w:val="26"/>
          <w:szCs w:val="26"/>
        </w:rPr>
        <w:t>Мирный</w:t>
      </w:r>
      <w:r w:rsidR="002F1CF9" w:rsidRPr="005A6F4C">
        <w:rPr>
          <w:rFonts w:ascii="Times New Roman" w:hAnsi="Times New Roman" w:cs="Times New Roman"/>
          <w:sz w:val="26"/>
          <w:szCs w:val="26"/>
        </w:rPr>
        <w:t>»</w:t>
      </w:r>
      <w:r w:rsidR="002F1CF9" w:rsidRPr="005A6F4C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024EDE" w:rsidRPr="005A6F4C">
        <w:rPr>
          <w:rFonts w:ascii="Times New Roman" w:hAnsi="Times New Roman" w:cs="Times New Roman"/>
          <w:sz w:val="26"/>
          <w:szCs w:val="26"/>
        </w:rPr>
        <w:t>(</w:t>
      </w:r>
      <w:r w:rsidR="00024EDE" w:rsidRPr="005A6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приложение </w:t>
      </w:r>
      <w:r w:rsidR="003B1050" w:rsidRPr="005A6F4C">
        <w:rPr>
          <w:rFonts w:ascii="Times New Roman" w:hAnsi="Times New Roman" w:cs="Times New Roman"/>
          <w:sz w:val="26"/>
          <w:szCs w:val="26"/>
          <w:shd w:val="clear" w:color="auto" w:fill="FFFFFF"/>
        </w:rPr>
        <w:t>1 к настоящему</w:t>
      </w:r>
      <w:r w:rsidR="00024EDE" w:rsidRPr="005A6F4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876A6" w:rsidRPr="005A6F4C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Положению.</w:t>
      </w:r>
      <w:r w:rsidR="00024EDE" w:rsidRPr="005A6F4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3D2C8F" w:rsidRPr="005A6F4C">
        <w:rPr>
          <w:rFonts w:ascii="Times New Roman" w:hAnsi="Times New Roman" w:cs="Times New Roman"/>
          <w:sz w:val="26"/>
          <w:szCs w:val="26"/>
        </w:rPr>
        <w:t xml:space="preserve"> </w:t>
      </w:r>
      <w:r w:rsidR="00024EDE" w:rsidRPr="005A6F4C">
        <w:rPr>
          <w:rFonts w:ascii="Times New Roman" w:hAnsi="Times New Roman" w:cs="Times New Roman"/>
          <w:sz w:val="26"/>
          <w:szCs w:val="26"/>
        </w:rPr>
        <w:t xml:space="preserve">Указанная плата подлежит зачислению в доход бюджета МО «Город </w:t>
      </w:r>
      <w:r w:rsidR="005A6F4C">
        <w:rPr>
          <w:rFonts w:ascii="Times New Roman" w:hAnsi="Times New Roman" w:cs="Times New Roman"/>
          <w:sz w:val="26"/>
          <w:szCs w:val="26"/>
        </w:rPr>
        <w:t>Мирный</w:t>
      </w:r>
      <w:r w:rsidR="00024EDE" w:rsidRPr="005A6F4C">
        <w:rPr>
          <w:rFonts w:ascii="Times New Roman" w:hAnsi="Times New Roman" w:cs="Times New Roman"/>
          <w:sz w:val="26"/>
          <w:szCs w:val="26"/>
        </w:rPr>
        <w:t>»</w:t>
      </w:r>
      <w:r w:rsidR="00650AEC">
        <w:rPr>
          <w:rFonts w:ascii="Times New Roman" w:hAnsi="Times New Roman" w:cs="Times New Roman"/>
          <w:sz w:val="26"/>
          <w:szCs w:val="26"/>
        </w:rPr>
        <w:t>.</w:t>
      </w:r>
    </w:p>
    <w:p w:rsidR="00157C1F" w:rsidRPr="005A6F4C" w:rsidRDefault="0039162E" w:rsidP="00F36AE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5</w:t>
      </w:r>
      <w:r w:rsidR="00157C1F" w:rsidRPr="005A6F4C">
        <w:rPr>
          <w:rFonts w:ascii="Times New Roman" w:hAnsi="Times New Roman" w:cs="Times New Roman"/>
          <w:sz w:val="26"/>
          <w:szCs w:val="26"/>
        </w:rPr>
        <w:t xml:space="preserve">. Учет и контроль </w:t>
      </w:r>
      <w:r w:rsidR="005A6F4C">
        <w:rPr>
          <w:rFonts w:ascii="Times New Roman" w:hAnsi="Times New Roman" w:cs="Times New Roman"/>
          <w:sz w:val="26"/>
          <w:szCs w:val="26"/>
        </w:rPr>
        <w:t>над</w:t>
      </w:r>
      <w:r w:rsidR="00157C1F" w:rsidRPr="005A6F4C">
        <w:rPr>
          <w:rFonts w:ascii="Times New Roman" w:hAnsi="Times New Roman" w:cs="Times New Roman"/>
          <w:sz w:val="26"/>
          <w:szCs w:val="26"/>
        </w:rPr>
        <w:t xml:space="preserve"> размещением нестационарных торговых объектов, а также за исполнением условий договора осуществляет </w:t>
      </w:r>
      <w:r w:rsidR="005A6F4C">
        <w:rPr>
          <w:rFonts w:ascii="Times New Roman" w:hAnsi="Times New Roman" w:cs="Times New Roman"/>
          <w:sz w:val="26"/>
          <w:szCs w:val="26"/>
        </w:rPr>
        <w:t>А</w:t>
      </w:r>
      <w:r w:rsidR="00157C1F" w:rsidRPr="005A6F4C">
        <w:rPr>
          <w:rFonts w:ascii="Times New Roman" w:hAnsi="Times New Roman" w:cs="Times New Roman"/>
          <w:sz w:val="26"/>
          <w:szCs w:val="26"/>
        </w:rPr>
        <w:t xml:space="preserve">дминистрация МО «Город </w:t>
      </w:r>
      <w:r w:rsidR="005A6F4C">
        <w:rPr>
          <w:rFonts w:ascii="Times New Roman" w:hAnsi="Times New Roman" w:cs="Times New Roman"/>
          <w:sz w:val="26"/>
          <w:szCs w:val="26"/>
        </w:rPr>
        <w:t>Мирный</w:t>
      </w:r>
      <w:r w:rsidR="00157C1F" w:rsidRPr="005A6F4C">
        <w:rPr>
          <w:rFonts w:ascii="Times New Roman" w:hAnsi="Times New Roman" w:cs="Times New Roman"/>
          <w:sz w:val="26"/>
          <w:szCs w:val="26"/>
        </w:rPr>
        <w:t>».</w:t>
      </w:r>
    </w:p>
    <w:p w:rsidR="00671E86" w:rsidRPr="005A6F4C" w:rsidRDefault="003B10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71E86" w:rsidRPr="005A6F4C">
        <w:rPr>
          <w:rFonts w:ascii="Times New Roman" w:hAnsi="Times New Roman" w:cs="Times New Roman"/>
          <w:sz w:val="26"/>
          <w:szCs w:val="26"/>
        </w:rPr>
        <w:t xml:space="preserve">. По истечении установленного срока владельцы нестационарных торговых объектов обязаны освободить место размещения либо подать заявление </w:t>
      </w:r>
      <w:r w:rsidR="00621523" w:rsidRPr="005A6F4C">
        <w:rPr>
          <w:rFonts w:ascii="Times New Roman" w:hAnsi="Times New Roman" w:cs="Times New Roman"/>
          <w:sz w:val="26"/>
          <w:szCs w:val="26"/>
        </w:rPr>
        <w:t>на продление такого Договора на новый срок без торгов в порядке, установленном законодате</w:t>
      </w:r>
      <w:r w:rsidR="00E97F4A" w:rsidRPr="005A6F4C">
        <w:rPr>
          <w:rFonts w:ascii="Times New Roman" w:hAnsi="Times New Roman" w:cs="Times New Roman"/>
          <w:sz w:val="26"/>
          <w:szCs w:val="26"/>
        </w:rPr>
        <w:t>льством Российской Федерации и Р</w:t>
      </w:r>
      <w:r w:rsidR="00621523" w:rsidRPr="005A6F4C">
        <w:rPr>
          <w:rFonts w:ascii="Times New Roman" w:hAnsi="Times New Roman" w:cs="Times New Roman"/>
          <w:sz w:val="26"/>
          <w:szCs w:val="26"/>
        </w:rPr>
        <w:t xml:space="preserve">еспублики Саха (Якутия) не </w:t>
      </w:r>
      <w:r w:rsidR="00237AF0" w:rsidRPr="005A6F4C">
        <w:rPr>
          <w:rFonts w:ascii="Times New Roman" w:hAnsi="Times New Roman" w:cs="Times New Roman"/>
          <w:sz w:val="26"/>
          <w:szCs w:val="26"/>
        </w:rPr>
        <w:t>позднее,</w:t>
      </w:r>
      <w:r w:rsidR="00E751B4" w:rsidRPr="005A6F4C">
        <w:rPr>
          <w:rFonts w:ascii="Times New Roman" w:hAnsi="Times New Roman" w:cs="Times New Roman"/>
          <w:sz w:val="26"/>
          <w:szCs w:val="26"/>
        </w:rPr>
        <w:t xml:space="preserve"> чем за </w:t>
      </w:r>
      <w:r w:rsidRPr="005A6F4C">
        <w:rPr>
          <w:rFonts w:ascii="Times New Roman" w:hAnsi="Times New Roman" w:cs="Times New Roman"/>
          <w:sz w:val="26"/>
          <w:szCs w:val="26"/>
        </w:rPr>
        <w:t>один месяц</w:t>
      </w:r>
      <w:r w:rsidR="00671E86" w:rsidRPr="005A6F4C">
        <w:rPr>
          <w:rFonts w:ascii="Times New Roman" w:hAnsi="Times New Roman" w:cs="Times New Roman"/>
          <w:sz w:val="26"/>
          <w:szCs w:val="26"/>
        </w:rPr>
        <w:t xml:space="preserve"> до истечения срока действия Договора.</w:t>
      </w:r>
    </w:p>
    <w:p w:rsidR="00671E86" w:rsidRPr="005A6F4C" w:rsidRDefault="003B10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71E86" w:rsidRPr="005A6F4C">
        <w:rPr>
          <w:rFonts w:ascii="Times New Roman" w:hAnsi="Times New Roman" w:cs="Times New Roman"/>
          <w:sz w:val="26"/>
          <w:szCs w:val="26"/>
        </w:rPr>
        <w:t>. В случае невыполнения владельцами нестационарных торговых объектов требований по освобождению мест размещения, предусмотренных настоящим Положением, освобождение мест размещения осуществляется в установленном действующим законодательством порядке.</w:t>
      </w:r>
    </w:p>
    <w:p w:rsidR="00B9624C" w:rsidRPr="005A6F4C" w:rsidRDefault="00B9624C" w:rsidP="0016158C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B9624C" w:rsidRPr="005A6F4C" w:rsidRDefault="00B9624C" w:rsidP="0016158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Статья 2. Основные понятия</w:t>
      </w:r>
    </w:p>
    <w:p w:rsidR="00B9624C" w:rsidRPr="005A6F4C" w:rsidRDefault="00B96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158C" w:rsidRPr="005A6F4C" w:rsidRDefault="0016158C" w:rsidP="001615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1. Нестационарный торговый объект - торговый объект, представляющий собой временное сооружение или конструкцию, не связанное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2. Виды нестационарных торговых объектов: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павильон - нестационарный торговый объект со стабильным местом размещения, имеющий торговый зал, одно или несколько помещений для хранения товарного запаса, и рассчитанный на одно или несколько рабочих мест</w:t>
      </w:r>
      <w:r w:rsidR="001875EB">
        <w:rPr>
          <w:rFonts w:ascii="Times New Roman" w:hAnsi="Times New Roman" w:cs="Times New Roman"/>
          <w:sz w:val="26"/>
          <w:szCs w:val="26"/>
        </w:rPr>
        <w:t xml:space="preserve"> (для торговли с обслуживанием покупателей внутри помещения)</w:t>
      </w:r>
      <w:r w:rsidRPr="005A6F4C">
        <w:rPr>
          <w:rFonts w:ascii="Times New Roman" w:hAnsi="Times New Roman" w:cs="Times New Roman"/>
          <w:sz w:val="26"/>
          <w:szCs w:val="26"/>
        </w:rPr>
        <w:t>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киоск - нестационарный торговый объект со стабильным местом размещения, представляющий собой временное сооружение, не имеющее торгового зала и помещений для хранения товаров, рассчитанный на одно рабочее место, на площади которого хранится товарный запас</w:t>
      </w:r>
      <w:r w:rsidR="001875EB">
        <w:rPr>
          <w:rFonts w:ascii="Times New Roman" w:hAnsi="Times New Roman" w:cs="Times New Roman"/>
          <w:sz w:val="26"/>
          <w:szCs w:val="26"/>
        </w:rPr>
        <w:t xml:space="preserve"> (предназначен для торговли, осуществляемый без доступа покупателей внутри объекта)</w:t>
      </w:r>
      <w:r w:rsidRPr="005A6F4C">
        <w:rPr>
          <w:rFonts w:ascii="Times New Roman" w:hAnsi="Times New Roman" w:cs="Times New Roman"/>
          <w:sz w:val="26"/>
          <w:szCs w:val="26"/>
        </w:rPr>
        <w:t>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палатка - передвижной нестационарный торговый объект, представляющий собой временную, легко возводимую сборно-разборную конструкцию, оснащенную прилавком, не имеющую торгового зала и помещений для хранения товарного запаса, рассчитанную на одно или несколько рабочих мест, на площади которых хранится товарный запас на один день торговли;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 xml:space="preserve">лоток - передвижной нестационарный торговый объект, представляющий собой временную конструкцию, предназначенную для выкладки и демонстрации товаров, оснащенную, при необходимости, оборудованием для обеспечения </w:t>
      </w:r>
      <w:r w:rsidRPr="005A6F4C">
        <w:rPr>
          <w:rFonts w:ascii="Times New Roman" w:hAnsi="Times New Roman" w:cs="Times New Roman"/>
          <w:sz w:val="26"/>
          <w:szCs w:val="26"/>
        </w:rPr>
        <w:lastRenderedPageBreak/>
        <w:t>сохранности товаров и подготовки их к продаже;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тележка - передвижной нестационарный торговый объект, оснащенный колесным механизмом для перемещения товаров и используемый для продажи штучных товаров;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автомагазин, автолавка, автофургон, автоприцеп (автоприцепы промышленного производства - тонары) - мобильный нестационарный торговый объект, представляющий собой автотранспортное средство (автомобили, автоприцепы, полуприцепы), используемое для целей осуществления торговой деятельности;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автоцистерна - передвижной нестационарный торговый объект, представляющий собой изотермическую емкость, установленную на базе автотранспортного средства и предназначенную для продажи жидких продовольственных товаров в розлив;</w:t>
      </w:r>
    </w:p>
    <w:p w:rsidR="0016158C" w:rsidRPr="005A6F4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торговый (вендинговый) автомат - автоматическое устройство, предназначенное для продажи штучных товаров без участия продавца;</w:t>
      </w:r>
    </w:p>
    <w:p w:rsidR="0016158C" w:rsidRDefault="0016158C" w:rsidP="00161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банковский терминал - технические устройства, предназначенные для приема, выдачи наличных денежных средств, оплаты услуг;</w:t>
      </w:r>
    </w:p>
    <w:p w:rsidR="003B1050" w:rsidRDefault="003B1050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</w:p>
    <w:p w:rsidR="00B9624C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5A6F4C">
        <w:rPr>
          <w:sz w:val="26"/>
          <w:szCs w:val="26"/>
        </w:rPr>
        <w:t xml:space="preserve">договор </w:t>
      </w:r>
      <w:r w:rsidR="001875EB">
        <w:rPr>
          <w:sz w:val="26"/>
          <w:szCs w:val="26"/>
        </w:rPr>
        <w:t>-</w:t>
      </w:r>
      <w:r w:rsidRPr="005A6F4C">
        <w:rPr>
          <w:sz w:val="26"/>
          <w:szCs w:val="26"/>
        </w:rPr>
        <w:t xml:space="preserve"> это договор, заключенный между органом местного самоуправления, определенным в соответствии с уставом муниципального образования, и субъектом розничной торговли на право размещения нестационарного торгового объекта, с правом пролонгации;</w:t>
      </w:r>
    </w:p>
    <w:p w:rsidR="003B1050" w:rsidRPr="005A6F4C" w:rsidRDefault="003B1050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</w:p>
    <w:p w:rsidR="0016158C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5A6F4C">
        <w:rPr>
          <w:sz w:val="26"/>
          <w:szCs w:val="26"/>
        </w:rPr>
        <w:t>компенсационное место - это равноценное по критериям территориальной и пешеходной доступности и иным критериям место размещения нестационарного торгового объекта, которое должно быть предложено субъекту розничной торговли в случае изменения градостроительной ситуации до истечения действия договора на право размещения нестационарного торгового объекта;</w:t>
      </w:r>
    </w:p>
    <w:p w:rsidR="003B1050" w:rsidRPr="005A6F4C" w:rsidRDefault="003B1050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</w:p>
    <w:p w:rsidR="0016158C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5A6F4C">
        <w:rPr>
          <w:sz w:val="26"/>
          <w:szCs w:val="26"/>
        </w:rPr>
        <w:t>специализация нестационарного торгового объекта - ассортиментная специфика, при которой восемьдесят и более процентов (пятьдесят и более процентов - для печатной продукции) всех позиций перечня предлагаемых к продаже товаров от их общего количества, представленных на витринах, прилавках, выставленных</w:t>
      </w:r>
      <w:r w:rsidR="00492194">
        <w:rPr>
          <w:sz w:val="26"/>
          <w:szCs w:val="26"/>
        </w:rPr>
        <w:t>,</w:t>
      </w:r>
      <w:r w:rsidRPr="005A6F4C">
        <w:rPr>
          <w:sz w:val="26"/>
          <w:szCs w:val="26"/>
        </w:rPr>
        <w:t xml:space="preserve"> в визуально доступных для покупателя местах составляют товары одной группы;</w:t>
      </w:r>
    </w:p>
    <w:p w:rsidR="003B1050" w:rsidRPr="005A6F4C" w:rsidRDefault="003B1050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</w:p>
    <w:p w:rsidR="00813B8A" w:rsidRPr="005A6F4C" w:rsidRDefault="0016158C" w:rsidP="0016158C">
      <w:pPr>
        <w:pStyle w:val="a3"/>
        <w:shd w:val="clear" w:color="auto" w:fill="auto"/>
        <w:spacing w:before="0" w:after="0" w:line="240" w:lineRule="auto"/>
        <w:ind w:left="20" w:right="20" w:firstLine="540"/>
        <w:rPr>
          <w:sz w:val="26"/>
          <w:szCs w:val="26"/>
        </w:rPr>
      </w:pPr>
      <w:r w:rsidRPr="005A6F4C">
        <w:rPr>
          <w:sz w:val="26"/>
          <w:szCs w:val="26"/>
        </w:rPr>
        <w:t>субъект торговли - юридическое лицо или индивидуальный предприниматель, зарегистрированный в установленном порядке, занимающиеся торговой деятельностью;</w:t>
      </w:r>
    </w:p>
    <w:p w:rsidR="00813B8A" w:rsidRPr="005A6F4C" w:rsidRDefault="00813B8A" w:rsidP="00813B8A">
      <w:pPr>
        <w:pStyle w:val="ConsPlusNormal"/>
        <w:tabs>
          <w:tab w:val="left" w:pos="720"/>
        </w:tabs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Открытый аукцион - аукцион, победителем которого признается лицо, предложившее наиболее высокую цену за право заключения договора на размещение нестационарного торгового объекта, нестационарного объекта.</w:t>
      </w:r>
    </w:p>
    <w:p w:rsidR="00B9624C" w:rsidRPr="005A6F4C" w:rsidRDefault="00B9624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158C" w:rsidRPr="005A6F4C" w:rsidRDefault="0016158C" w:rsidP="0016158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Статья 3. Сфера действия Положения</w:t>
      </w:r>
    </w:p>
    <w:p w:rsidR="0016158C" w:rsidRPr="005A6F4C" w:rsidRDefault="0016158C" w:rsidP="0016158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F742A" w:rsidRPr="005A6F4C" w:rsidRDefault="0016158C" w:rsidP="003F7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 xml:space="preserve">1. Положение распространяется на отношения, связанные с размещением </w:t>
      </w:r>
      <w:r w:rsidRPr="005A6F4C">
        <w:rPr>
          <w:rFonts w:ascii="Times New Roman" w:hAnsi="Times New Roman" w:cs="Times New Roman"/>
          <w:sz w:val="26"/>
          <w:szCs w:val="26"/>
        </w:rPr>
        <w:lastRenderedPageBreak/>
        <w:t xml:space="preserve">нестационарных торговых объектов </w:t>
      </w:r>
      <w:r w:rsidR="00BB6D7C" w:rsidRPr="005A6F4C">
        <w:rPr>
          <w:rFonts w:ascii="Times New Roman" w:hAnsi="Times New Roman" w:cs="Times New Roman"/>
          <w:sz w:val="26"/>
          <w:szCs w:val="26"/>
        </w:rPr>
        <w:t>на зем</w:t>
      </w:r>
      <w:r w:rsidR="00BB6D7C">
        <w:rPr>
          <w:rFonts w:ascii="Times New Roman" w:hAnsi="Times New Roman" w:cs="Times New Roman"/>
          <w:sz w:val="26"/>
          <w:szCs w:val="26"/>
        </w:rPr>
        <w:t>ельных участках</w:t>
      </w:r>
      <w:r w:rsidRPr="005A6F4C">
        <w:rPr>
          <w:rFonts w:ascii="Times New Roman" w:hAnsi="Times New Roman" w:cs="Times New Roman"/>
          <w:sz w:val="26"/>
          <w:szCs w:val="26"/>
        </w:rPr>
        <w:t>,</w:t>
      </w:r>
      <w:r w:rsidR="001875EB">
        <w:rPr>
          <w:rFonts w:ascii="Times New Roman" w:hAnsi="Times New Roman" w:cs="Times New Roman"/>
          <w:sz w:val="26"/>
          <w:szCs w:val="26"/>
        </w:rPr>
        <w:t xml:space="preserve"> в зданиях</w:t>
      </w:r>
      <w:r w:rsidR="00BB6D7C">
        <w:rPr>
          <w:rFonts w:ascii="Times New Roman" w:hAnsi="Times New Roman" w:cs="Times New Roman"/>
          <w:sz w:val="26"/>
          <w:szCs w:val="26"/>
        </w:rPr>
        <w:t>,</w:t>
      </w:r>
      <w:r w:rsidR="001875EB">
        <w:rPr>
          <w:rFonts w:ascii="Times New Roman" w:hAnsi="Times New Roman" w:cs="Times New Roman"/>
          <w:sz w:val="26"/>
          <w:szCs w:val="26"/>
        </w:rPr>
        <w:t xml:space="preserve"> строениях</w:t>
      </w:r>
      <w:r w:rsidR="00BB6D7C">
        <w:rPr>
          <w:rFonts w:ascii="Times New Roman" w:hAnsi="Times New Roman" w:cs="Times New Roman"/>
          <w:sz w:val="26"/>
          <w:szCs w:val="26"/>
        </w:rPr>
        <w:t>, сооружениях,</w:t>
      </w:r>
      <w:r w:rsidRPr="005A6F4C">
        <w:rPr>
          <w:rFonts w:ascii="Times New Roman" w:hAnsi="Times New Roman" w:cs="Times New Roman"/>
          <w:sz w:val="26"/>
          <w:szCs w:val="26"/>
        </w:rPr>
        <w:t xml:space="preserve"> находящихся в муниципальной собственности, а также государственная </w:t>
      </w:r>
      <w:r w:rsidR="00704C44" w:rsidRPr="005A6F4C">
        <w:rPr>
          <w:rFonts w:ascii="Times New Roman" w:hAnsi="Times New Roman" w:cs="Times New Roman"/>
          <w:sz w:val="26"/>
          <w:szCs w:val="26"/>
        </w:rPr>
        <w:t>собственность</w:t>
      </w:r>
      <w:r w:rsidRPr="005A6F4C">
        <w:rPr>
          <w:rFonts w:ascii="Times New Roman" w:hAnsi="Times New Roman" w:cs="Times New Roman"/>
          <w:sz w:val="26"/>
          <w:szCs w:val="26"/>
        </w:rPr>
        <w:t xml:space="preserve"> на которые не разграничена, в том числе на территориях общего пользования.</w:t>
      </w:r>
    </w:p>
    <w:p w:rsidR="0016158C" w:rsidRPr="005A6F4C" w:rsidRDefault="0016158C" w:rsidP="003F74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2.</w:t>
      </w:r>
      <w:r w:rsidR="005F3CB2">
        <w:rPr>
          <w:rFonts w:ascii="Times New Roman" w:hAnsi="Times New Roman" w:cs="Times New Roman"/>
          <w:sz w:val="26"/>
          <w:szCs w:val="26"/>
        </w:rPr>
        <w:t xml:space="preserve"> </w:t>
      </w:r>
      <w:r w:rsidRPr="005A6F4C">
        <w:rPr>
          <w:rFonts w:ascii="Times New Roman" w:hAnsi="Times New Roman" w:cs="Times New Roman"/>
          <w:sz w:val="26"/>
          <w:szCs w:val="26"/>
        </w:rPr>
        <w:t>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16158C" w:rsidRPr="005A6F4C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а) находящихся на территориях розничных рынков,</w:t>
      </w:r>
      <w:r w:rsidR="003F742A" w:rsidRPr="005A6F4C">
        <w:rPr>
          <w:rFonts w:ascii="Times New Roman" w:hAnsi="Times New Roman" w:cs="Times New Roman"/>
          <w:sz w:val="26"/>
          <w:szCs w:val="26"/>
        </w:rPr>
        <w:t xml:space="preserve"> оптово-розничных баз (рынков), ярмарок;</w:t>
      </w:r>
    </w:p>
    <w:p w:rsidR="0016158C" w:rsidRPr="005A6F4C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б)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выставок-ярмарок, ярмарок;</w:t>
      </w:r>
    </w:p>
    <w:p w:rsidR="0016158C" w:rsidRPr="005A6F4C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A6F4C">
        <w:rPr>
          <w:rFonts w:ascii="Times New Roman" w:hAnsi="Times New Roman" w:cs="Times New Roman"/>
          <w:sz w:val="26"/>
          <w:szCs w:val="26"/>
        </w:rPr>
        <w:t>в) автомагазинов сельхозтоваропроизводителей, реализующих собственную продукцию, сезонных (летних) кафе, летних кафе при стационарных объектах общественного питания;</w:t>
      </w:r>
    </w:p>
    <w:p w:rsidR="0016158C" w:rsidRPr="005F3CB2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г) весенне-летней мелкорозничной сети;</w:t>
      </w:r>
    </w:p>
    <w:p w:rsidR="0016158C" w:rsidRPr="005F3CB2" w:rsidRDefault="0016158C" w:rsidP="0016158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д) мобильной торговли.</w:t>
      </w:r>
    </w:p>
    <w:p w:rsidR="009C7979" w:rsidRDefault="009C7979" w:rsidP="002907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37AF0" w:rsidRPr="001A34F9" w:rsidRDefault="00237AF0" w:rsidP="009C62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2BB" w:rsidRPr="001A34F9" w:rsidRDefault="009C62BB" w:rsidP="009C62B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F3CB2">
        <w:rPr>
          <w:rFonts w:ascii="Times New Roman" w:hAnsi="Times New Roman" w:cs="Times New Roman"/>
          <w:sz w:val="26"/>
          <w:szCs w:val="26"/>
        </w:rPr>
        <w:t>Глава 2.</w:t>
      </w:r>
      <w:r w:rsidRPr="001A34F9">
        <w:rPr>
          <w:rFonts w:ascii="Times New Roman" w:hAnsi="Times New Roman" w:cs="Times New Roman"/>
          <w:sz w:val="24"/>
          <w:szCs w:val="24"/>
        </w:rPr>
        <w:t xml:space="preserve"> ТРЕБОВАНИЯ К РАЗМЕЩЕНИЮ НЕСТАЦИОНАРНЫХ</w:t>
      </w:r>
    </w:p>
    <w:p w:rsidR="009C62BB" w:rsidRPr="001A34F9" w:rsidRDefault="009C62BB" w:rsidP="009C62B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C62BB" w:rsidRPr="005F3CB2" w:rsidRDefault="009C62BB" w:rsidP="009C6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2BB" w:rsidRPr="005F3CB2" w:rsidRDefault="009C62BB" w:rsidP="009C62B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Статья 4. Требования к размещению и внешнему виду</w:t>
      </w:r>
    </w:p>
    <w:p w:rsidR="009C62BB" w:rsidRPr="005F3CB2" w:rsidRDefault="009C62BB" w:rsidP="009C62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</w:p>
    <w:p w:rsidR="009C62BB" w:rsidRPr="005F3CB2" w:rsidRDefault="009C62BB" w:rsidP="009C62B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C62BB" w:rsidRPr="005F3CB2" w:rsidRDefault="009C62BB" w:rsidP="00BB4B2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 xml:space="preserve">1. Размещение нестационарных торговых объектов осуществляется в местах, определенных в Схеме. </w:t>
      </w:r>
    </w:p>
    <w:p w:rsidR="009C62BB" w:rsidRPr="005F3CB2" w:rsidRDefault="009C62BB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 xml:space="preserve">2.  Схема подлежит опубликованию в официальных средствах массовой информации и размещению на официальном сайте </w:t>
      </w:r>
      <w:r w:rsidR="005F3CB2">
        <w:rPr>
          <w:rFonts w:ascii="Times New Roman" w:hAnsi="Times New Roman" w:cs="Times New Roman"/>
          <w:sz w:val="26"/>
          <w:szCs w:val="26"/>
        </w:rPr>
        <w:t>А</w:t>
      </w:r>
      <w:r w:rsidR="00E231FD" w:rsidRPr="005F3CB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563B3" w:rsidRPr="005F3CB2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5F3CB2">
        <w:rPr>
          <w:rFonts w:ascii="Times New Roman" w:hAnsi="Times New Roman" w:cs="Times New Roman"/>
          <w:sz w:val="26"/>
          <w:szCs w:val="26"/>
        </w:rPr>
        <w:t>Мирный</w:t>
      </w:r>
      <w:r w:rsidR="00D563B3" w:rsidRPr="005F3CB2">
        <w:rPr>
          <w:rFonts w:ascii="Times New Roman" w:hAnsi="Times New Roman" w:cs="Times New Roman"/>
          <w:sz w:val="26"/>
          <w:szCs w:val="26"/>
        </w:rPr>
        <w:t>» Мирнинского района Республики Саха (Якутия).</w:t>
      </w:r>
    </w:p>
    <w:p w:rsidR="00BB4B2D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3</w:t>
      </w:r>
      <w:r w:rsidR="009C62BB" w:rsidRPr="005F3CB2">
        <w:rPr>
          <w:rFonts w:ascii="Times New Roman" w:hAnsi="Times New Roman" w:cs="Times New Roman"/>
          <w:sz w:val="26"/>
          <w:szCs w:val="26"/>
        </w:rPr>
        <w:t xml:space="preserve">. Нестационарные торговые объекты размещаются на территории МО «Город </w:t>
      </w:r>
      <w:r w:rsidR="005F3CB2">
        <w:rPr>
          <w:rFonts w:ascii="Times New Roman" w:hAnsi="Times New Roman" w:cs="Times New Roman"/>
          <w:sz w:val="26"/>
          <w:szCs w:val="26"/>
        </w:rPr>
        <w:t>Мирный</w:t>
      </w:r>
      <w:r w:rsidR="009C62BB" w:rsidRPr="005F3CB2">
        <w:rPr>
          <w:rFonts w:ascii="Times New Roman" w:hAnsi="Times New Roman" w:cs="Times New Roman"/>
          <w:sz w:val="26"/>
          <w:szCs w:val="26"/>
        </w:rPr>
        <w:t>» временно. В связи с этим</w:t>
      </w:r>
      <w:r w:rsidR="005F3CB2">
        <w:rPr>
          <w:rFonts w:ascii="Times New Roman" w:hAnsi="Times New Roman" w:cs="Times New Roman"/>
          <w:sz w:val="26"/>
          <w:szCs w:val="26"/>
        </w:rPr>
        <w:t>,</w:t>
      </w:r>
      <w:r w:rsidR="009C62BB" w:rsidRPr="005F3CB2">
        <w:rPr>
          <w:rFonts w:ascii="Times New Roman" w:hAnsi="Times New Roman" w:cs="Times New Roman"/>
          <w:sz w:val="26"/>
          <w:szCs w:val="26"/>
        </w:rPr>
        <w:t xml:space="preserve"> запрещается устройство капитальных фундаментов для их размещения.</w:t>
      </w:r>
    </w:p>
    <w:p w:rsidR="00BB4B2D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4</w:t>
      </w:r>
      <w:r w:rsidR="00BB4B2D" w:rsidRPr="005F3CB2">
        <w:rPr>
          <w:rFonts w:ascii="Times New Roman" w:hAnsi="Times New Roman" w:cs="Times New Roman"/>
          <w:sz w:val="26"/>
          <w:szCs w:val="26"/>
        </w:rPr>
        <w:t xml:space="preserve">. Нестационарные торговые объекты должны размещаться с учетом обеспечения свободного движения пешеходов и доступа потребителей к объектам торговли, в том числе обеспечения </w:t>
      </w:r>
      <w:r w:rsidR="005F3CB2" w:rsidRPr="005F3CB2">
        <w:rPr>
          <w:rFonts w:ascii="Times New Roman" w:hAnsi="Times New Roman" w:cs="Times New Roman"/>
          <w:sz w:val="26"/>
          <w:szCs w:val="26"/>
        </w:rPr>
        <w:t>безбарьерной</w:t>
      </w:r>
      <w:r w:rsidR="00BB4B2D" w:rsidRPr="005F3CB2">
        <w:rPr>
          <w:rFonts w:ascii="Times New Roman" w:hAnsi="Times New Roman" w:cs="Times New Roman"/>
          <w:sz w:val="26"/>
          <w:szCs w:val="26"/>
        </w:rPr>
        <w:t xml:space="preserve"> среды жизнедеятельности для инвалидов и иных маломобильных групп населения, беспрепятственного проезда спецтранспорта при чрезвычайных ситуациях.</w:t>
      </w:r>
    </w:p>
    <w:p w:rsidR="00BB4B2D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5</w:t>
      </w:r>
      <w:r w:rsidR="00BB4B2D" w:rsidRPr="005F3CB2">
        <w:rPr>
          <w:rFonts w:ascii="Times New Roman" w:hAnsi="Times New Roman" w:cs="Times New Roman"/>
          <w:sz w:val="26"/>
          <w:szCs w:val="26"/>
        </w:rPr>
        <w:t>. Нестационарные торговые объекты должны размещаться в местах, удобных как для покупателей, так и для хозяйствующих субъектов, осуществляющих торговую деятельность, и позволяющих осуществлять предпринимательскую деятельность наиболее эффективным и востребованным у потребителей способом, в том числе</w:t>
      </w:r>
      <w:r w:rsidR="005F3CB2">
        <w:rPr>
          <w:rFonts w:ascii="Times New Roman" w:hAnsi="Times New Roman" w:cs="Times New Roman"/>
          <w:sz w:val="26"/>
          <w:szCs w:val="26"/>
        </w:rPr>
        <w:t>,</w:t>
      </w:r>
      <w:r w:rsidR="00BB4B2D" w:rsidRPr="005F3CB2">
        <w:rPr>
          <w:rFonts w:ascii="Times New Roman" w:hAnsi="Times New Roman" w:cs="Times New Roman"/>
          <w:sz w:val="26"/>
          <w:szCs w:val="26"/>
        </w:rPr>
        <w:t xml:space="preserve"> на территориях, исторически являющихся местами размещения торговых объектов, в местах высокого сосредоточения людей, а также в иных местах, позволяющих наиболее полным образом удовлетвор</w:t>
      </w:r>
      <w:r w:rsidR="005F3CB2">
        <w:rPr>
          <w:rFonts w:ascii="Times New Roman" w:hAnsi="Times New Roman" w:cs="Times New Roman"/>
          <w:sz w:val="26"/>
          <w:szCs w:val="26"/>
        </w:rPr>
        <w:t>я</w:t>
      </w:r>
      <w:r w:rsidR="00BB4B2D" w:rsidRPr="005F3CB2">
        <w:rPr>
          <w:rFonts w:ascii="Times New Roman" w:hAnsi="Times New Roman" w:cs="Times New Roman"/>
          <w:sz w:val="26"/>
          <w:szCs w:val="26"/>
        </w:rPr>
        <w:t>ть потребности граждан в комфортном и быстром совершении покупок.</w:t>
      </w:r>
    </w:p>
    <w:p w:rsidR="00BB4B2D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6</w:t>
      </w:r>
      <w:r w:rsidR="00BB4B2D" w:rsidRPr="005F3CB2">
        <w:rPr>
          <w:rFonts w:ascii="Times New Roman" w:hAnsi="Times New Roman" w:cs="Times New Roman"/>
          <w:sz w:val="26"/>
          <w:szCs w:val="26"/>
        </w:rPr>
        <w:t xml:space="preserve">. Нестационарные торговые объекты не должны располагаться на инженерных сетях и коммуникациях, в охранных зонах инженерных сетей и коммуникаций, на газонах, цветниках и прочих объектах озеленения, детских и </w:t>
      </w:r>
      <w:r w:rsidR="00BB4B2D" w:rsidRPr="005F3CB2">
        <w:rPr>
          <w:rFonts w:ascii="Times New Roman" w:hAnsi="Times New Roman" w:cs="Times New Roman"/>
          <w:sz w:val="26"/>
          <w:szCs w:val="26"/>
        </w:rPr>
        <w:lastRenderedPageBreak/>
        <w:t>спортивных площадках, площадках для отдыха, вдоль автодорог общего пользования, в зонах перекрестков</w:t>
      </w:r>
      <w:r w:rsidR="00BB6D7C">
        <w:rPr>
          <w:rFonts w:ascii="Times New Roman" w:hAnsi="Times New Roman" w:cs="Times New Roman"/>
          <w:sz w:val="26"/>
          <w:szCs w:val="26"/>
        </w:rPr>
        <w:t xml:space="preserve"> и треугольников видимости</w:t>
      </w:r>
      <w:r w:rsidR="00BB4B2D" w:rsidRPr="005F3CB2">
        <w:rPr>
          <w:rFonts w:ascii="Times New Roman" w:hAnsi="Times New Roman" w:cs="Times New Roman"/>
          <w:sz w:val="26"/>
          <w:szCs w:val="26"/>
        </w:rPr>
        <w:t>, на тротуарах шириной менее 3 метров, арках зданий, на элементах благоустройства.</w:t>
      </w:r>
    </w:p>
    <w:p w:rsidR="00BB4B2D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7</w:t>
      </w:r>
      <w:r w:rsidR="00BB4B2D" w:rsidRPr="005F3CB2">
        <w:rPr>
          <w:rFonts w:ascii="Times New Roman" w:hAnsi="Times New Roman" w:cs="Times New Roman"/>
          <w:sz w:val="26"/>
          <w:szCs w:val="26"/>
        </w:rPr>
        <w:t>. Не допускается устанавливать требования по удаленности нестационарных торговых объектов от других торговых объектов, не предусмотренных действующим законодательством в сфере противопожарной безопасности, а также иные, не предусмотренные законодательством, требования к размещению нестационарных торговых объектов.</w:t>
      </w:r>
    </w:p>
    <w:p w:rsidR="00BB4B2D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8</w:t>
      </w:r>
      <w:r w:rsidR="00BB4B2D" w:rsidRPr="005F3CB2">
        <w:rPr>
          <w:rFonts w:ascii="Times New Roman" w:hAnsi="Times New Roman" w:cs="Times New Roman"/>
          <w:sz w:val="26"/>
          <w:szCs w:val="26"/>
        </w:rPr>
        <w:t>. Введение либо изменение и (или) дополнение указанных требований не может служить основанием для пересмотра мест размещения нестационарных торговых объектов, размещенных в установленном порядке до введения или изменения соответствующих требований.</w:t>
      </w:r>
    </w:p>
    <w:p w:rsidR="009C62BB" w:rsidRPr="00695EC3" w:rsidRDefault="00BE0B6C" w:rsidP="00695EC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EC3">
        <w:rPr>
          <w:rFonts w:ascii="Times New Roman" w:hAnsi="Times New Roman" w:cs="Times New Roman"/>
          <w:sz w:val="26"/>
          <w:szCs w:val="26"/>
        </w:rPr>
        <w:t>9</w:t>
      </w:r>
      <w:r w:rsidR="00BB4B2D" w:rsidRPr="00695EC3">
        <w:rPr>
          <w:rFonts w:ascii="Times New Roman" w:hAnsi="Times New Roman" w:cs="Times New Roman"/>
          <w:sz w:val="26"/>
          <w:szCs w:val="26"/>
        </w:rPr>
        <w:t>.</w:t>
      </w:r>
      <w:r w:rsidR="009C62BB" w:rsidRPr="00695EC3">
        <w:rPr>
          <w:rFonts w:ascii="Times New Roman" w:hAnsi="Times New Roman" w:cs="Times New Roman"/>
          <w:sz w:val="26"/>
          <w:szCs w:val="26"/>
        </w:rPr>
        <w:t xml:space="preserve"> Владельцы обязаны обеспечивать постоянный уход за внешним видом нестационарных торговых объектов: содержать их в чистоте и порядке, устранять повреждения вывесок, конструкций, производить уборку и озеленение прилегающей территории в соответствии с </w:t>
      </w:r>
      <w:hyperlink r:id="rId12" w:history="1">
        <w:r w:rsidR="009C62BB" w:rsidRPr="00695EC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9C62BB" w:rsidRPr="00695EC3">
        <w:rPr>
          <w:rFonts w:ascii="Times New Roman" w:hAnsi="Times New Roman" w:cs="Times New Roman"/>
          <w:sz w:val="26"/>
          <w:szCs w:val="26"/>
        </w:rPr>
        <w:t xml:space="preserve"> благоустройства</w:t>
      </w:r>
      <w:r w:rsidR="00BB6D7C">
        <w:rPr>
          <w:rFonts w:ascii="Times New Roman" w:hAnsi="Times New Roman" w:cs="Times New Roman"/>
          <w:sz w:val="26"/>
          <w:szCs w:val="26"/>
        </w:rPr>
        <w:t xml:space="preserve"> и санитарного содержания</w:t>
      </w:r>
      <w:r w:rsidR="00EC64A5" w:rsidRPr="00695EC3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9C62BB" w:rsidRPr="00695EC3">
        <w:rPr>
          <w:rFonts w:ascii="Times New Roman" w:hAnsi="Times New Roman" w:cs="Times New Roman"/>
          <w:sz w:val="26"/>
          <w:szCs w:val="26"/>
        </w:rPr>
        <w:t xml:space="preserve"> </w:t>
      </w:r>
      <w:r w:rsidR="00EC64A5" w:rsidRPr="00695EC3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5F3CB2" w:rsidRPr="00695EC3">
        <w:rPr>
          <w:rFonts w:ascii="Times New Roman" w:hAnsi="Times New Roman" w:cs="Times New Roman"/>
          <w:sz w:val="26"/>
          <w:szCs w:val="26"/>
        </w:rPr>
        <w:t>Мирный</w:t>
      </w:r>
      <w:r w:rsidR="00EC64A5" w:rsidRPr="00695EC3">
        <w:rPr>
          <w:rFonts w:ascii="Times New Roman" w:hAnsi="Times New Roman" w:cs="Times New Roman"/>
          <w:sz w:val="26"/>
          <w:szCs w:val="26"/>
        </w:rPr>
        <w:t>»</w:t>
      </w:r>
      <w:r w:rsidR="00BB6D7C">
        <w:rPr>
          <w:rFonts w:ascii="Times New Roman" w:hAnsi="Times New Roman" w:cs="Times New Roman"/>
          <w:sz w:val="26"/>
          <w:szCs w:val="26"/>
        </w:rPr>
        <w:t>,</w:t>
      </w:r>
      <w:r w:rsidR="00EC64A5" w:rsidRPr="00695EC3">
        <w:rPr>
          <w:rFonts w:ascii="Times New Roman" w:hAnsi="Times New Roman" w:cs="Times New Roman"/>
          <w:sz w:val="26"/>
          <w:szCs w:val="26"/>
        </w:rPr>
        <w:t xml:space="preserve"> </w:t>
      </w:r>
      <w:r w:rsidR="009C62BB" w:rsidRPr="00695EC3">
        <w:rPr>
          <w:rFonts w:ascii="Times New Roman" w:hAnsi="Times New Roman" w:cs="Times New Roman"/>
          <w:sz w:val="26"/>
          <w:szCs w:val="26"/>
        </w:rPr>
        <w:t>утвержден</w:t>
      </w:r>
      <w:r w:rsidR="00EC64A5" w:rsidRPr="00695EC3">
        <w:rPr>
          <w:rFonts w:ascii="Times New Roman" w:hAnsi="Times New Roman" w:cs="Times New Roman"/>
          <w:sz w:val="26"/>
          <w:szCs w:val="26"/>
        </w:rPr>
        <w:t xml:space="preserve">ными </w:t>
      </w:r>
      <w:r w:rsidR="00695EC3" w:rsidRPr="00695EC3">
        <w:rPr>
          <w:rFonts w:ascii="Times New Roman" w:hAnsi="Times New Roman" w:cs="Times New Roman"/>
          <w:sz w:val="26"/>
          <w:szCs w:val="26"/>
        </w:rPr>
        <w:t>р</w:t>
      </w:r>
      <w:r w:rsidR="00695EC3" w:rsidRPr="00695EC3">
        <w:rPr>
          <w:rFonts w:ascii="Times New Roman" w:hAnsi="Times New Roman" w:cs="Times New Roman"/>
          <w:bCs/>
          <w:sz w:val="26"/>
          <w:szCs w:val="26"/>
        </w:rPr>
        <w:t>ешение</w:t>
      </w:r>
      <w:r w:rsidR="00695EC3">
        <w:rPr>
          <w:rFonts w:ascii="Times New Roman" w:hAnsi="Times New Roman" w:cs="Times New Roman"/>
          <w:bCs/>
          <w:sz w:val="26"/>
          <w:szCs w:val="26"/>
        </w:rPr>
        <w:t>м</w:t>
      </w:r>
      <w:r w:rsidR="00695EC3" w:rsidRPr="00695EC3">
        <w:rPr>
          <w:rFonts w:ascii="Times New Roman" w:hAnsi="Times New Roman" w:cs="Times New Roman"/>
          <w:bCs/>
          <w:sz w:val="26"/>
          <w:szCs w:val="26"/>
        </w:rPr>
        <w:t xml:space="preserve"> городского Совета от 19.04.2012</w:t>
      </w:r>
      <w:r w:rsidR="00695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EC3" w:rsidRPr="00695EC3">
        <w:rPr>
          <w:rFonts w:ascii="Times New Roman" w:hAnsi="Times New Roman" w:cs="Times New Roman"/>
          <w:bCs/>
          <w:sz w:val="26"/>
          <w:szCs w:val="26"/>
        </w:rPr>
        <w:t>№</w:t>
      </w:r>
      <w:r w:rsidR="00695EC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95EC3" w:rsidRPr="00695EC3">
        <w:rPr>
          <w:rFonts w:ascii="Times New Roman" w:hAnsi="Times New Roman" w:cs="Times New Roman"/>
          <w:bCs/>
          <w:sz w:val="26"/>
          <w:szCs w:val="26"/>
        </w:rPr>
        <w:t xml:space="preserve">42-9 </w:t>
      </w:r>
      <w:r w:rsidR="009C62BB" w:rsidRPr="00695EC3">
        <w:rPr>
          <w:rFonts w:ascii="Times New Roman" w:hAnsi="Times New Roman" w:cs="Times New Roman"/>
          <w:sz w:val="26"/>
          <w:szCs w:val="26"/>
        </w:rPr>
        <w:t>(далее - Правила благоустройства).</w:t>
      </w:r>
    </w:p>
    <w:p w:rsidR="009C62BB" w:rsidRPr="005F3CB2" w:rsidRDefault="00BE0B6C" w:rsidP="00BB4B2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10</w:t>
      </w:r>
      <w:r w:rsidR="009C62BB" w:rsidRPr="005F3CB2">
        <w:rPr>
          <w:rFonts w:ascii="Times New Roman" w:hAnsi="Times New Roman" w:cs="Times New Roman"/>
          <w:sz w:val="26"/>
          <w:szCs w:val="26"/>
        </w:rPr>
        <w:t>. Эксплуатация нестационарных торговых объектов и работа организованных в них предприятий осуществляется в соответствии с</w:t>
      </w:r>
      <w:r w:rsidR="005D2D5F" w:rsidRPr="005F3CB2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695EC3" w:rsidRPr="005F3CB2">
        <w:rPr>
          <w:rFonts w:ascii="Times New Roman" w:hAnsi="Times New Roman" w:cs="Times New Roman"/>
          <w:sz w:val="26"/>
          <w:szCs w:val="26"/>
        </w:rPr>
        <w:t>законодательством, Правилами</w:t>
      </w:r>
      <w:r w:rsidR="009C62BB" w:rsidRPr="005F3CB2">
        <w:rPr>
          <w:rFonts w:ascii="Times New Roman" w:hAnsi="Times New Roman" w:cs="Times New Roman"/>
          <w:sz w:val="26"/>
          <w:szCs w:val="26"/>
        </w:rPr>
        <w:t xml:space="preserve"> благоустройства и нормативными правовыми актами </w:t>
      </w:r>
      <w:r w:rsidR="00A57854">
        <w:rPr>
          <w:rFonts w:ascii="Times New Roman" w:hAnsi="Times New Roman" w:cs="Times New Roman"/>
          <w:sz w:val="26"/>
          <w:szCs w:val="26"/>
        </w:rPr>
        <w:t>А</w:t>
      </w:r>
      <w:r w:rsidR="00D41E92" w:rsidRPr="005F3CB2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A57854">
        <w:rPr>
          <w:rFonts w:ascii="Times New Roman" w:hAnsi="Times New Roman" w:cs="Times New Roman"/>
          <w:sz w:val="26"/>
          <w:szCs w:val="26"/>
        </w:rPr>
        <w:t>Мирный</w:t>
      </w:r>
      <w:r w:rsidR="00D41E92" w:rsidRPr="005F3CB2">
        <w:rPr>
          <w:rFonts w:ascii="Times New Roman" w:hAnsi="Times New Roman" w:cs="Times New Roman"/>
          <w:sz w:val="26"/>
          <w:szCs w:val="26"/>
        </w:rPr>
        <w:t>» Мирнинского района Р</w:t>
      </w:r>
      <w:r w:rsidR="00A57854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="00D41E92" w:rsidRPr="005F3CB2">
        <w:rPr>
          <w:rFonts w:ascii="Times New Roman" w:hAnsi="Times New Roman" w:cs="Times New Roman"/>
          <w:sz w:val="26"/>
          <w:szCs w:val="26"/>
        </w:rPr>
        <w:t>С</w:t>
      </w:r>
      <w:r w:rsidR="00A57854">
        <w:rPr>
          <w:rFonts w:ascii="Times New Roman" w:hAnsi="Times New Roman" w:cs="Times New Roman"/>
          <w:sz w:val="26"/>
          <w:szCs w:val="26"/>
        </w:rPr>
        <w:t>аха</w:t>
      </w:r>
      <w:r w:rsidR="00D41E92" w:rsidRPr="005F3CB2">
        <w:rPr>
          <w:rFonts w:ascii="Times New Roman" w:hAnsi="Times New Roman" w:cs="Times New Roman"/>
          <w:sz w:val="26"/>
          <w:szCs w:val="26"/>
        </w:rPr>
        <w:t xml:space="preserve"> (Я</w:t>
      </w:r>
      <w:r w:rsidR="00A57854">
        <w:rPr>
          <w:rFonts w:ascii="Times New Roman" w:hAnsi="Times New Roman" w:cs="Times New Roman"/>
          <w:sz w:val="26"/>
          <w:szCs w:val="26"/>
        </w:rPr>
        <w:t>кутия</w:t>
      </w:r>
      <w:r w:rsidR="00D41E92" w:rsidRPr="005F3CB2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BE0B6C" w:rsidRPr="005F3CB2" w:rsidRDefault="00BE0B6C" w:rsidP="00BE0B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E0B6C" w:rsidRPr="005F3CB2" w:rsidRDefault="00BE0B6C" w:rsidP="00556C5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Глава 3. ПОРЯДОК РАЗМЕЩЕНИЯ НЕСТАЦИОНАРНЫХ ТОРГОВЫХ</w:t>
      </w:r>
    </w:p>
    <w:p w:rsidR="00BE0B6C" w:rsidRPr="005F3CB2" w:rsidRDefault="00BE0B6C" w:rsidP="00556C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F3CB2">
        <w:rPr>
          <w:rFonts w:ascii="Times New Roman" w:hAnsi="Times New Roman" w:cs="Times New Roman"/>
          <w:sz w:val="26"/>
          <w:szCs w:val="26"/>
        </w:rPr>
        <w:t>ОБЪЕКТОВ</w:t>
      </w:r>
      <w:r w:rsidR="00795D9A" w:rsidRPr="005F3CB2">
        <w:rPr>
          <w:rFonts w:ascii="Times New Roman" w:hAnsi="Times New Roman" w:cs="Times New Roman"/>
          <w:sz w:val="26"/>
          <w:szCs w:val="26"/>
        </w:rPr>
        <w:t xml:space="preserve"> НА ТЕРРИТОРИИ МО «ГОРОД </w:t>
      </w:r>
      <w:r w:rsidR="00A57854">
        <w:rPr>
          <w:rFonts w:ascii="Times New Roman" w:hAnsi="Times New Roman" w:cs="Times New Roman"/>
          <w:sz w:val="26"/>
          <w:szCs w:val="26"/>
        </w:rPr>
        <w:t>МИРНЫЙ</w:t>
      </w:r>
      <w:r w:rsidR="00795D9A" w:rsidRPr="005F3CB2">
        <w:rPr>
          <w:rFonts w:ascii="Times New Roman" w:hAnsi="Times New Roman" w:cs="Times New Roman"/>
          <w:sz w:val="26"/>
          <w:szCs w:val="26"/>
        </w:rPr>
        <w:t>»</w:t>
      </w:r>
    </w:p>
    <w:p w:rsidR="00795D9A" w:rsidRPr="005F3CB2" w:rsidRDefault="00795D9A" w:rsidP="00556C5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556C59" w:rsidP="00795D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      </w:t>
      </w:r>
      <w:r w:rsidR="00795D9A" w:rsidRPr="00A57854">
        <w:rPr>
          <w:rFonts w:ascii="Times New Roman" w:hAnsi="Times New Roman" w:cs="Times New Roman"/>
          <w:sz w:val="26"/>
          <w:szCs w:val="26"/>
        </w:rPr>
        <w:t>Статья 5. Порядок размещени</w:t>
      </w:r>
      <w:r w:rsidR="00BB6D7C">
        <w:rPr>
          <w:rFonts w:ascii="Times New Roman" w:hAnsi="Times New Roman" w:cs="Times New Roman"/>
          <w:sz w:val="26"/>
          <w:szCs w:val="26"/>
        </w:rPr>
        <w:t>я</w:t>
      </w:r>
      <w:r w:rsidR="00795D9A" w:rsidRPr="00A57854">
        <w:rPr>
          <w:rFonts w:ascii="Times New Roman" w:hAnsi="Times New Roman" w:cs="Times New Roman"/>
          <w:sz w:val="26"/>
          <w:szCs w:val="26"/>
        </w:rPr>
        <w:t xml:space="preserve"> нестационарных торговых объектов</w:t>
      </w:r>
    </w:p>
    <w:p w:rsidR="00795D9A" w:rsidRPr="00A57854" w:rsidRDefault="00795D9A" w:rsidP="00BE0B6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8F303A" w:rsidRPr="008F303A" w:rsidRDefault="008F303A" w:rsidP="008F303A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A">
        <w:rPr>
          <w:rFonts w:ascii="Times New Roman" w:hAnsi="Times New Roman" w:cs="Times New Roman"/>
          <w:sz w:val="26"/>
          <w:szCs w:val="26"/>
        </w:rPr>
        <w:t>Размещение не</w:t>
      </w:r>
      <w:r w:rsidR="00BB6D7C">
        <w:rPr>
          <w:rFonts w:ascii="Times New Roman" w:hAnsi="Times New Roman" w:cs="Times New Roman"/>
          <w:sz w:val="26"/>
          <w:szCs w:val="26"/>
        </w:rPr>
        <w:t xml:space="preserve">стационарных торговых объектов </w:t>
      </w:r>
      <w:r w:rsidRPr="008F303A">
        <w:rPr>
          <w:rFonts w:ascii="Times New Roman" w:hAnsi="Times New Roman" w:cs="Times New Roman"/>
          <w:sz w:val="26"/>
          <w:szCs w:val="26"/>
        </w:rPr>
        <w:t xml:space="preserve">на земельных участках, в зданиях, строениях, сооружениях, находящихся в собственности муниципального образования «Город Мирный», </w:t>
      </w:r>
      <w:r>
        <w:rPr>
          <w:rFonts w:ascii="Times New Roman" w:hAnsi="Times New Roman" w:cs="Times New Roman"/>
          <w:sz w:val="26"/>
          <w:szCs w:val="26"/>
        </w:rPr>
        <w:t>а также на земельных участках, государственная собственность на которые не разграничена, осуществляется без предоставления земельных участков и установления сервитута</w:t>
      </w:r>
      <w:r w:rsidR="00BB6D7C">
        <w:rPr>
          <w:rFonts w:ascii="Times New Roman" w:hAnsi="Times New Roman" w:cs="Times New Roman"/>
          <w:sz w:val="26"/>
          <w:szCs w:val="26"/>
        </w:rPr>
        <w:t>, публичного сервитута.</w:t>
      </w:r>
    </w:p>
    <w:p w:rsidR="00795D9A" w:rsidRDefault="00795D9A" w:rsidP="008F303A">
      <w:pPr>
        <w:pStyle w:val="ac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A57854">
        <w:rPr>
          <w:sz w:val="26"/>
          <w:szCs w:val="26"/>
        </w:rPr>
        <w:t>Размещение нестационарных торговых объектов</w:t>
      </w:r>
      <w:r w:rsidR="00BB6D7C">
        <w:rPr>
          <w:sz w:val="26"/>
          <w:szCs w:val="26"/>
        </w:rPr>
        <w:t xml:space="preserve"> </w:t>
      </w:r>
      <w:r w:rsidRPr="00A57854">
        <w:rPr>
          <w:sz w:val="26"/>
          <w:szCs w:val="26"/>
        </w:rPr>
        <w:t xml:space="preserve">осуществляется в местах, определенных </w:t>
      </w:r>
      <w:r w:rsidR="00A57854">
        <w:rPr>
          <w:sz w:val="26"/>
          <w:szCs w:val="26"/>
        </w:rPr>
        <w:t>С</w:t>
      </w:r>
      <w:r w:rsidRPr="00A57854">
        <w:rPr>
          <w:sz w:val="26"/>
          <w:szCs w:val="26"/>
          <w:lang w:eastAsia="en-US"/>
        </w:rPr>
        <w:t>хемой</w:t>
      </w:r>
      <w:r w:rsidR="00BB6D7C">
        <w:rPr>
          <w:sz w:val="26"/>
          <w:szCs w:val="26"/>
          <w:lang w:eastAsia="en-US"/>
        </w:rPr>
        <w:t>.</w:t>
      </w:r>
      <w:r w:rsidRPr="00A57854">
        <w:rPr>
          <w:sz w:val="26"/>
          <w:szCs w:val="26"/>
          <w:lang w:eastAsia="en-US"/>
        </w:rPr>
        <w:t xml:space="preserve"> </w:t>
      </w:r>
    </w:p>
    <w:p w:rsidR="008F303A" w:rsidRPr="008F303A" w:rsidRDefault="008F303A" w:rsidP="008F303A">
      <w:pPr>
        <w:pStyle w:val="af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303A">
        <w:rPr>
          <w:rFonts w:ascii="Times New Roman" w:hAnsi="Times New Roman" w:cs="Times New Roman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795D9A" w:rsidRPr="00A57854" w:rsidRDefault="00795D9A" w:rsidP="008F303A">
      <w:pPr>
        <w:pStyle w:val="ac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A57854">
        <w:rPr>
          <w:sz w:val="26"/>
          <w:szCs w:val="26"/>
        </w:rPr>
        <w:t>Основанием для размещения нестационарного торгового объекта является Договор.</w:t>
      </w:r>
    </w:p>
    <w:p w:rsidR="00795D9A" w:rsidRPr="00A57854" w:rsidRDefault="00795D9A" w:rsidP="00BB6D7C">
      <w:pPr>
        <w:pStyle w:val="ac"/>
        <w:numPr>
          <w:ilvl w:val="0"/>
          <w:numId w:val="1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A57854">
        <w:rPr>
          <w:sz w:val="26"/>
          <w:szCs w:val="26"/>
        </w:rPr>
        <w:t xml:space="preserve">Заключение Договора осуществляется на основании результатов открытого аукциона, за исключением случаев, предусмотренных </w:t>
      </w:r>
      <w:r w:rsidR="005C28BB" w:rsidRPr="00A57854">
        <w:rPr>
          <w:sz w:val="26"/>
          <w:szCs w:val="26"/>
        </w:rPr>
        <w:t xml:space="preserve">пунктом </w:t>
      </w:r>
      <w:r w:rsidR="00AA504E">
        <w:rPr>
          <w:sz w:val="26"/>
          <w:szCs w:val="26"/>
        </w:rPr>
        <w:t>6</w:t>
      </w:r>
      <w:r w:rsidR="005C28BB" w:rsidRPr="00A57854">
        <w:rPr>
          <w:sz w:val="26"/>
          <w:szCs w:val="26"/>
        </w:rPr>
        <w:t xml:space="preserve"> статьи 5</w:t>
      </w:r>
      <w:r w:rsidRPr="00A57854">
        <w:rPr>
          <w:sz w:val="26"/>
          <w:szCs w:val="26"/>
        </w:rPr>
        <w:t xml:space="preserve"> настоящего Положения.</w:t>
      </w:r>
    </w:p>
    <w:p w:rsidR="009B0222" w:rsidRPr="00A57854" w:rsidRDefault="00795D9A" w:rsidP="00FD27CC">
      <w:pPr>
        <w:pStyle w:val="ac"/>
        <w:numPr>
          <w:ilvl w:val="0"/>
          <w:numId w:val="10"/>
        </w:numPr>
        <w:tabs>
          <w:tab w:val="left" w:pos="1440"/>
        </w:tabs>
        <w:spacing w:before="0" w:beforeAutospacing="0" w:after="0" w:afterAutospacing="0"/>
        <w:ind w:left="0" w:firstLine="705"/>
        <w:jc w:val="both"/>
        <w:textAlignment w:val="baseline"/>
        <w:rPr>
          <w:sz w:val="26"/>
          <w:szCs w:val="26"/>
        </w:rPr>
      </w:pPr>
      <w:r w:rsidRPr="00A57854">
        <w:rPr>
          <w:sz w:val="26"/>
          <w:szCs w:val="26"/>
        </w:rPr>
        <w:lastRenderedPageBreak/>
        <w:t>Заключение Договора</w:t>
      </w:r>
      <w:r w:rsidR="009B0222" w:rsidRPr="00A57854">
        <w:rPr>
          <w:sz w:val="26"/>
          <w:szCs w:val="26"/>
        </w:rPr>
        <w:t xml:space="preserve"> </w:t>
      </w:r>
      <w:r w:rsidRPr="00A57854">
        <w:rPr>
          <w:sz w:val="26"/>
          <w:szCs w:val="26"/>
        </w:rPr>
        <w:t>без проведения аукциона возможно</w:t>
      </w:r>
      <w:r w:rsidR="009B0222" w:rsidRPr="00A57854">
        <w:rPr>
          <w:sz w:val="26"/>
          <w:szCs w:val="26"/>
        </w:rPr>
        <w:t xml:space="preserve"> в следующих случаях:</w:t>
      </w:r>
      <w:r w:rsidRPr="00A57854">
        <w:rPr>
          <w:sz w:val="26"/>
          <w:szCs w:val="26"/>
        </w:rPr>
        <w:t xml:space="preserve"> </w:t>
      </w:r>
    </w:p>
    <w:p w:rsidR="009B0222" w:rsidRPr="00A57854" w:rsidRDefault="00795D9A" w:rsidP="00FD27CC">
      <w:pPr>
        <w:pStyle w:val="ac"/>
        <w:numPr>
          <w:ilvl w:val="1"/>
          <w:numId w:val="10"/>
        </w:numPr>
        <w:tabs>
          <w:tab w:val="clear" w:pos="1440"/>
        </w:tabs>
        <w:spacing w:before="0" w:beforeAutospacing="0" w:after="0" w:afterAutospacing="0"/>
        <w:ind w:left="0" w:firstLine="720"/>
        <w:jc w:val="both"/>
        <w:textAlignment w:val="baseline"/>
        <w:rPr>
          <w:sz w:val="26"/>
          <w:szCs w:val="26"/>
        </w:rPr>
      </w:pPr>
      <w:r w:rsidRPr="00A57854">
        <w:rPr>
          <w:sz w:val="26"/>
          <w:szCs w:val="26"/>
        </w:rPr>
        <w:t xml:space="preserve">место размещения нестационарного торгового объекта </w:t>
      </w:r>
      <w:r w:rsidR="00803AC7" w:rsidRPr="00A57854">
        <w:rPr>
          <w:sz w:val="26"/>
          <w:szCs w:val="26"/>
        </w:rPr>
        <w:t>включено</w:t>
      </w:r>
      <w:r w:rsidRPr="00A57854">
        <w:rPr>
          <w:sz w:val="26"/>
          <w:szCs w:val="26"/>
        </w:rPr>
        <w:t xml:space="preserve"> в </w:t>
      </w:r>
      <w:r w:rsidR="00A57854">
        <w:rPr>
          <w:sz w:val="26"/>
          <w:szCs w:val="26"/>
        </w:rPr>
        <w:t>С</w:t>
      </w:r>
      <w:r w:rsidRPr="00A57854">
        <w:rPr>
          <w:sz w:val="26"/>
          <w:szCs w:val="26"/>
          <w:lang w:eastAsia="en-US"/>
        </w:rPr>
        <w:t>хему</w:t>
      </w:r>
      <w:r w:rsidR="00AA504E">
        <w:rPr>
          <w:sz w:val="26"/>
          <w:szCs w:val="26"/>
          <w:lang w:eastAsia="en-US"/>
        </w:rPr>
        <w:t>;</w:t>
      </w:r>
      <w:r w:rsidRPr="00A57854">
        <w:rPr>
          <w:sz w:val="26"/>
          <w:szCs w:val="26"/>
          <w:lang w:eastAsia="en-US"/>
        </w:rPr>
        <w:t xml:space="preserve"> </w:t>
      </w:r>
    </w:p>
    <w:p w:rsidR="009B0222" w:rsidRPr="00A57854" w:rsidRDefault="009B0222" w:rsidP="00FD27CC">
      <w:pPr>
        <w:pStyle w:val="ac"/>
        <w:numPr>
          <w:ilvl w:val="1"/>
          <w:numId w:val="10"/>
        </w:numPr>
        <w:tabs>
          <w:tab w:val="clear" w:pos="1440"/>
        </w:tabs>
        <w:spacing w:before="0" w:beforeAutospacing="0" w:after="0" w:afterAutospacing="0"/>
        <w:ind w:left="0" w:firstLine="720"/>
        <w:contextualSpacing/>
        <w:jc w:val="both"/>
        <w:textAlignment w:val="baseline"/>
        <w:rPr>
          <w:sz w:val="26"/>
          <w:szCs w:val="26"/>
        </w:rPr>
      </w:pPr>
      <w:r w:rsidRPr="00A57854">
        <w:rPr>
          <w:sz w:val="26"/>
          <w:szCs w:val="26"/>
        </w:rPr>
        <w:t>в случаях размещения на новый срок нестационарного торгового объекта,</w:t>
      </w:r>
      <w:r w:rsidR="00AA504E">
        <w:rPr>
          <w:sz w:val="26"/>
          <w:szCs w:val="26"/>
        </w:rPr>
        <w:t xml:space="preserve"> </w:t>
      </w:r>
      <w:r w:rsidRPr="00A57854">
        <w:rPr>
          <w:sz w:val="26"/>
          <w:szCs w:val="26"/>
        </w:rPr>
        <w:t xml:space="preserve">ранее размещенного </w:t>
      </w:r>
      <w:r w:rsidR="00AA504E">
        <w:rPr>
          <w:sz w:val="26"/>
          <w:szCs w:val="26"/>
        </w:rPr>
        <w:t>на</w:t>
      </w:r>
      <w:r w:rsidRPr="00A57854">
        <w:rPr>
          <w:sz w:val="26"/>
          <w:szCs w:val="26"/>
        </w:rPr>
        <w:t xml:space="preserve"> том</w:t>
      </w:r>
      <w:r w:rsidR="00AA504E">
        <w:rPr>
          <w:sz w:val="26"/>
          <w:szCs w:val="26"/>
        </w:rPr>
        <w:t xml:space="preserve"> </w:t>
      </w:r>
      <w:r w:rsidRPr="00A57854">
        <w:rPr>
          <w:sz w:val="26"/>
          <w:szCs w:val="26"/>
        </w:rPr>
        <w:t>же месте, предусмотренном </w:t>
      </w:r>
      <w:hyperlink r:id="rId13" w:history="1">
        <w:r w:rsidR="00A57854">
          <w:rPr>
            <w:sz w:val="26"/>
            <w:szCs w:val="26"/>
          </w:rPr>
          <w:t>С</w:t>
        </w:r>
        <w:r w:rsidRPr="00A57854">
          <w:rPr>
            <w:sz w:val="26"/>
            <w:szCs w:val="26"/>
          </w:rPr>
          <w:t>хемой</w:t>
        </w:r>
      </w:hyperlink>
      <w:r w:rsidR="00AA504E">
        <w:rPr>
          <w:sz w:val="26"/>
          <w:szCs w:val="26"/>
        </w:rPr>
        <w:t>,</w:t>
      </w:r>
      <w:r w:rsidRPr="00A57854">
        <w:rPr>
          <w:sz w:val="26"/>
          <w:szCs w:val="26"/>
        </w:rPr>
        <w:t> исполнявшим свои обязательства:</w:t>
      </w:r>
    </w:p>
    <w:p w:rsidR="00A06823" w:rsidRPr="00A06823" w:rsidRDefault="0039162E" w:rsidP="003F5AF0">
      <w:pPr>
        <w:spacing w:after="21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78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78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6823"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2.1.) </w:t>
      </w:r>
      <w:r w:rsidR="00AA504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06823"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>од «надлежащим исполнением обязательств» понимается соответствие хозяйствующего субъекта следящим требованиям:</w:t>
      </w:r>
    </w:p>
    <w:p w:rsidR="00A06823" w:rsidRPr="00A06823" w:rsidRDefault="00A06823" w:rsidP="003F5AF0">
      <w:pPr>
        <w:spacing w:after="21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соблюдение условий договора на размещение, в том числе отсутствие задолженности по оплате и пени по договору на размещение;</w:t>
      </w:r>
    </w:p>
    <w:p w:rsidR="00A06823" w:rsidRPr="00A06823" w:rsidRDefault="00A06823" w:rsidP="003F5AF0">
      <w:pPr>
        <w:spacing w:after="21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б) отсутствие заложенности за использование муниципального имущества и городских земель; </w:t>
      </w:r>
    </w:p>
    <w:p w:rsidR="00A06823" w:rsidRPr="00A06823" w:rsidRDefault="0039162E" w:rsidP="003F5AF0">
      <w:pPr>
        <w:spacing w:after="21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06823"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отсутствие задолженности по налогам, сборам и иным обязательным платежам перед бюджетами всех уровней и государственными внебюджетными фондами на дату подачи заявления;</w:t>
      </w:r>
    </w:p>
    <w:p w:rsidR="00A06823" w:rsidRDefault="00A06823" w:rsidP="003F5AF0">
      <w:pPr>
        <w:spacing w:after="21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6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отсутствие неоднократных (двух и более раз) нарушений Правил благоустройства.</w:t>
      </w:r>
    </w:p>
    <w:p w:rsidR="0039162E" w:rsidRPr="00A57854" w:rsidRDefault="0039162E" w:rsidP="003F5AF0">
      <w:pPr>
        <w:spacing w:after="21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612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B0222" w:rsidRPr="00695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1E1E" w:rsidRPr="005059DE" w:rsidRDefault="00701E1E" w:rsidP="0085080A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5059DE">
        <w:rPr>
          <w:color w:val="000000"/>
          <w:sz w:val="26"/>
          <w:szCs w:val="26"/>
        </w:rPr>
        <w:t>Статья 6</w:t>
      </w:r>
      <w:r w:rsidR="001C23DF" w:rsidRPr="005059DE">
        <w:rPr>
          <w:color w:val="000000"/>
          <w:sz w:val="26"/>
          <w:szCs w:val="26"/>
        </w:rPr>
        <w:t xml:space="preserve">. </w:t>
      </w:r>
      <w:r w:rsidRPr="005059DE">
        <w:rPr>
          <w:color w:val="000000"/>
          <w:sz w:val="26"/>
          <w:szCs w:val="26"/>
        </w:rPr>
        <w:t xml:space="preserve"> Порядок проведения аукциона на право размещения нестационарных торговых объектов</w:t>
      </w:r>
    </w:p>
    <w:p w:rsidR="00701E1E" w:rsidRPr="005059DE" w:rsidRDefault="00701E1E" w:rsidP="0085080A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85080A" w:rsidRPr="005059DE" w:rsidRDefault="001F0DB3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9DE">
        <w:rPr>
          <w:rFonts w:ascii="Times New Roman" w:hAnsi="Times New Roman" w:cs="Times New Roman"/>
          <w:sz w:val="26"/>
          <w:szCs w:val="26"/>
        </w:rPr>
        <w:t>1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 xml:space="preserve">. Аукцион на </w:t>
      </w:r>
      <w:r w:rsidRPr="005059DE">
        <w:rPr>
          <w:rFonts w:ascii="Times New Roman" w:eastAsia="Calibri" w:hAnsi="Times New Roman" w:cs="Times New Roman"/>
          <w:sz w:val="26"/>
          <w:szCs w:val="26"/>
        </w:rPr>
        <w:t>право заключения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 xml:space="preserve"> договора</w:t>
      </w:r>
      <w:r w:rsidRPr="005059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03AC7" w:rsidRPr="005059DE">
        <w:rPr>
          <w:rFonts w:ascii="Times New Roman" w:eastAsia="Calibri" w:hAnsi="Times New Roman" w:cs="Times New Roman"/>
          <w:sz w:val="26"/>
          <w:szCs w:val="26"/>
        </w:rPr>
        <w:t>(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>далее - аукцион) проводится по окончании срока действующего договора</w:t>
      </w:r>
      <w:r w:rsidR="00E56455" w:rsidRPr="005059DE">
        <w:rPr>
          <w:rFonts w:ascii="Times New Roman" w:hAnsi="Times New Roman" w:cs="Times New Roman"/>
          <w:sz w:val="26"/>
          <w:szCs w:val="26"/>
        </w:rPr>
        <w:t xml:space="preserve">, в случае если он не будет пролонгирован 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>или при определе</w:t>
      </w:r>
      <w:r w:rsidRPr="005059DE">
        <w:rPr>
          <w:rFonts w:ascii="Times New Roman" w:eastAsia="Calibri" w:hAnsi="Times New Roman" w:cs="Times New Roman"/>
          <w:sz w:val="26"/>
          <w:szCs w:val="26"/>
        </w:rPr>
        <w:t>нии нового места размещения нестационарного торгового объекта.</w:t>
      </w:r>
    </w:p>
    <w:p w:rsidR="0085080A" w:rsidRPr="005059DE" w:rsidRDefault="001F0DB3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9DE">
        <w:rPr>
          <w:rFonts w:ascii="Times New Roman" w:hAnsi="Times New Roman" w:cs="Times New Roman"/>
          <w:sz w:val="26"/>
          <w:szCs w:val="26"/>
        </w:rPr>
        <w:t>2</w:t>
      </w:r>
      <w:r w:rsidR="00E56455" w:rsidRPr="005059DE">
        <w:rPr>
          <w:rFonts w:ascii="Times New Roman" w:hAnsi="Times New Roman" w:cs="Times New Roman"/>
          <w:sz w:val="26"/>
          <w:szCs w:val="26"/>
        </w:rPr>
        <w:t>.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 xml:space="preserve"> При проведении аукцион</w:t>
      </w:r>
      <w:r w:rsidR="00FA13D1" w:rsidRPr="005059DE">
        <w:rPr>
          <w:rFonts w:ascii="Times New Roman" w:eastAsia="Calibri" w:hAnsi="Times New Roman" w:cs="Times New Roman"/>
          <w:sz w:val="26"/>
          <w:szCs w:val="26"/>
        </w:rPr>
        <w:t>ов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 xml:space="preserve"> не допускается:</w:t>
      </w:r>
    </w:p>
    <w:p w:rsidR="0085080A" w:rsidRPr="005059DE" w:rsidRDefault="0085080A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9DE">
        <w:rPr>
          <w:rFonts w:ascii="Times New Roman" w:eastAsia="Calibri" w:hAnsi="Times New Roman" w:cs="Times New Roman"/>
          <w:sz w:val="26"/>
          <w:szCs w:val="26"/>
        </w:rPr>
        <w:t>- координация организатором аукцион</w:t>
      </w:r>
      <w:r w:rsidR="00FA13D1" w:rsidRPr="005059DE">
        <w:rPr>
          <w:rFonts w:ascii="Times New Roman" w:eastAsia="Calibri" w:hAnsi="Times New Roman" w:cs="Times New Roman"/>
          <w:sz w:val="26"/>
          <w:szCs w:val="26"/>
        </w:rPr>
        <w:t>ов</w:t>
      </w:r>
      <w:r w:rsidRPr="005059DE">
        <w:rPr>
          <w:rFonts w:ascii="Times New Roman" w:eastAsia="Calibri" w:hAnsi="Times New Roman" w:cs="Times New Roman"/>
          <w:sz w:val="26"/>
          <w:szCs w:val="26"/>
        </w:rPr>
        <w:t xml:space="preserve"> деятельности его участников;</w:t>
      </w:r>
    </w:p>
    <w:p w:rsidR="0085080A" w:rsidRPr="005059DE" w:rsidRDefault="0085080A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9DE">
        <w:rPr>
          <w:rFonts w:ascii="Times New Roman" w:eastAsia="Calibri" w:hAnsi="Times New Roman" w:cs="Times New Roman"/>
          <w:sz w:val="26"/>
          <w:szCs w:val="26"/>
        </w:rPr>
        <w:t>- создание участникам аукционов преимущественных условий участия в аукционах, в том числе путем доступа к информации, если иное не установлено федеральным законом;</w:t>
      </w:r>
    </w:p>
    <w:p w:rsidR="0085080A" w:rsidRPr="005059DE" w:rsidRDefault="0085080A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9DE">
        <w:rPr>
          <w:rFonts w:ascii="Times New Roman" w:eastAsia="Calibri" w:hAnsi="Times New Roman" w:cs="Times New Roman"/>
          <w:sz w:val="26"/>
          <w:szCs w:val="26"/>
        </w:rPr>
        <w:t>- нарушение порядка оп</w:t>
      </w:r>
      <w:r w:rsidR="001F0DB3" w:rsidRPr="005059DE">
        <w:rPr>
          <w:rFonts w:ascii="Times New Roman" w:eastAsia="Calibri" w:hAnsi="Times New Roman" w:cs="Times New Roman"/>
          <w:sz w:val="26"/>
          <w:szCs w:val="26"/>
        </w:rPr>
        <w:t>ределения победителей аукционов.</w:t>
      </w:r>
    </w:p>
    <w:p w:rsidR="0085080A" w:rsidRPr="005059DE" w:rsidRDefault="001F0DB3" w:rsidP="00FD27CC">
      <w:pPr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9DE">
        <w:rPr>
          <w:rFonts w:ascii="Times New Roman" w:eastAsia="Calibri" w:hAnsi="Times New Roman" w:cs="Times New Roman"/>
          <w:sz w:val="26"/>
          <w:szCs w:val="26"/>
        </w:rPr>
        <w:t>3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>. Все расходы, связанные с организацией и проведением аукционов, производятся за счет средств местного бюджета.</w:t>
      </w:r>
    </w:p>
    <w:p w:rsidR="00E56455" w:rsidRPr="005059DE" w:rsidRDefault="001F0DB3" w:rsidP="00FD27C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9DE">
        <w:rPr>
          <w:rFonts w:ascii="Times New Roman" w:eastAsia="Calibri" w:hAnsi="Times New Roman" w:cs="Times New Roman"/>
          <w:sz w:val="26"/>
          <w:szCs w:val="26"/>
        </w:rPr>
        <w:t>4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 xml:space="preserve">. Организатором аукционов является </w:t>
      </w:r>
      <w:r w:rsidR="00803AC7" w:rsidRPr="005059DE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803AC7" w:rsidRPr="005059DE">
        <w:rPr>
          <w:rFonts w:ascii="Times New Roman" w:hAnsi="Times New Roman" w:cs="Times New Roman"/>
          <w:sz w:val="26"/>
          <w:szCs w:val="26"/>
        </w:rPr>
        <w:t>МО</w:t>
      </w:r>
      <w:r w:rsidR="00E56455" w:rsidRPr="005059DE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FA13D1" w:rsidRPr="005059DE">
        <w:rPr>
          <w:rFonts w:ascii="Times New Roman" w:hAnsi="Times New Roman" w:cs="Times New Roman"/>
          <w:sz w:val="26"/>
          <w:szCs w:val="26"/>
        </w:rPr>
        <w:t>Мирный</w:t>
      </w:r>
      <w:r w:rsidR="00E56455" w:rsidRPr="005059DE">
        <w:rPr>
          <w:rFonts w:ascii="Times New Roman" w:hAnsi="Times New Roman" w:cs="Times New Roman"/>
          <w:sz w:val="26"/>
          <w:szCs w:val="26"/>
        </w:rPr>
        <w:t xml:space="preserve">» </w:t>
      </w:r>
      <w:r w:rsidR="0085080A" w:rsidRPr="005059DE">
        <w:rPr>
          <w:rFonts w:ascii="Times New Roman" w:eastAsia="Calibri" w:hAnsi="Times New Roman" w:cs="Times New Roman"/>
          <w:sz w:val="26"/>
          <w:szCs w:val="26"/>
        </w:rPr>
        <w:t>(далее - организатор аукциона).</w:t>
      </w:r>
    </w:p>
    <w:p w:rsidR="00BE0B6C" w:rsidRPr="00A57854" w:rsidRDefault="001F0DB3" w:rsidP="00FD27C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59DE">
        <w:rPr>
          <w:rFonts w:ascii="Times New Roman" w:hAnsi="Times New Roman" w:cs="Times New Roman"/>
          <w:sz w:val="26"/>
          <w:szCs w:val="26"/>
        </w:rPr>
        <w:t>5</w:t>
      </w:r>
      <w:r w:rsidR="00BE0B6C" w:rsidRPr="005059DE">
        <w:rPr>
          <w:rFonts w:ascii="Times New Roman" w:hAnsi="Times New Roman" w:cs="Times New Roman"/>
          <w:sz w:val="26"/>
          <w:szCs w:val="26"/>
        </w:rPr>
        <w:t xml:space="preserve">. Аукционы проводит </w:t>
      </w:r>
      <w:r w:rsidR="00A46674" w:rsidRPr="005059DE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BE0B6C" w:rsidRPr="005059DE">
        <w:rPr>
          <w:rFonts w:ascii="Times New Roman" w:hAnsi="Times New Roman" w:cs="Times New Roman"/>
          <w:sz w:val="26"/>
          <w:szCs w:val="26"/>
        </w:rPr>
        <w:t xml:space="preserve"> в соответствии с</w:t>
      </w:r>
      <w:r w:rsidR="00CF30A1">
        <w:rPr>
          <w:rFonts w:ascii="Times New Roman" w:hAnsi="Times New Roman" w:cs="Times New Roman"/>
          <w:sz w:val="26"/>
          <w:szCs w:val="26"/>
        </w:rPr>
        <w:t xml:space="preserve"> Федеральными законами от </w:t>
      </w:r>
      <w:r w:rsidR="00CF30A1" w:rsidRPr="00CF30A1">
        <w:rPr>
          <w:rFonts w:ascii="Times New Roman" w:hAnsi="Times New Roman" w:cs="Times New Roman"/>
          <w:sz w:val="26"/>
          <w:szCs w:val="26"/>
        </w:rPr>
        <w:t xml:space="preserve">26.07.2006 </w:t>
      </w:r>
      <w:r w:rsidR="00CF30A1">
        <w:rPr>
          <w:rFonts w:ascii="Times New Roman" w:hAnsi="Times New Roman" w:cs="Times New Roman"/>
          <w:sz w:val="26"/>
          <w:szCs w:val="26"/>
        </w:rPr>
        <w:t>№</w:t>
      </w:r>
      <w:r w:rsidR="00CF30A1" w:rsidRPr="00CF30A1">
        <w:rPr>
          <w:rFonts w:ascii="Times New Roman" w:hAnsi="Times New Roman" w:cs="Times New Roman"/>
          <w:sz w:val="26"/>
          <w:szCs w:val="26"/>
        </w:rPr>
        <w:t xml:space="preserve"> 135-ФЗ </w:t>
      </w:r>
      <w:r w:rsidR="00CF30A1">
        <w:rPr>
          <w:rFonts w:ascii="Times New Roman" w:hAnsi="Times New Roman" w:cs="Times New Roman"/>
          <w:sz w:val="26"/>
          <w:szCs w:val="26"/>
        </w:rPr>
        <w:t>«</w:t>
      </w:r>
      <w:r w:rsidR="00CF30A1" w:rsidRPr="00CF30A1">
        <w:rPr>
          <w:rFonts w:ascii="Times New Roman" w:hAnsi="Times New Roman" w:cs="Times New Roman"/>
          <w:sz w:val="26"/>
          <w:szCs w:val="26"/>
        </w:rPr>
        <w:t>О защите конкуренции</w:t>
      </w:r>
      <w:r w:rsidR="00CF30A1">
        <w:rPr>
          <w:rFonts w:ascii="Times New Roman" w:hAnsi="Times New Roman" w:cs="Times New Roman"/>
          <w:sz w:val="26"/>
          <w:szCs w:val="26"/>
        </w:rPr>
        <w:t xml:space="preserve">», от </w:t>
      </w:r>
      <w:r w:rsidR="00CF30A1" w:rsidRPr="00CF30A1">
        <w:rPr>
          <w:rFonts w:ascii="Times New Roman" w:hAnsi="Times New Roman" w:cs="Times New Roman"/>
          <w:sz w:val="26"/>
          <w:szCs w:val="26"/>
        </w:rPr>
        <w:t xml:space="preserve">28.12.2009 </w:t>
      </w:r>
      <w:r w:rsidR="00CF30A1">
        <w:rPr>
          <w:rFonts w:ascii="Times New Roman" w:hAnsi="Times New Roman" w:cs="Times New Roman"/>
          <w:sz w:val="26"/>
          <w:szCs w:val="26"/>
        </w:rPr>
        <w:t xml:space="preserve">№ </w:t>
      </w:r>
      <w:r w:rsidR="00CF30A1" w:rsidRPr="00CF30A1">
        <w:rPr>
          <w:rFonts w:ascii="Times New Roman" w:hAnsi="Times New Roman" w:cs="Times New Roman"/>
          <w:sz w:val="26"/>
          <w:szCs w:val="26"/>
        </w:rPr>
        <w:t>381-ФЗ "Об основах государственного регулирования торговой деятельности в Российской Федерации"</w:t>
      </w:r>
      <w:r w:rsidR="00CF30A1">
        <w:rPr>
          <w:rFonts w:ascii="Times New Roman" w:hAnsi="Times New Roman" w:cs="Times New Roman"/>
          <w:sz w:val="26"/>
          <w:szCs w:val="26"/>
        </w:rPr>
        <w:t xml:space="preserve">, настоящим Положением. 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027643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Статья 7</w:t>
      </w:r>
      <w:r w:rsidR="00BE0B6C" w:rsidRPr="00A57854">
        <w:rPr>
          <w:rFonts w:ascii="Times New Roman" w:hAnsi="Times New Roman" w:cs="Times New Roman"/>
          <w:sz w:val="26"/>
          <w:szCs w:val="26"/>
        </w:rPr>
        <w:t>. Комиссия по проведению аукционов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BE0B6C" w:rsidP="00FD27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1. Для проведения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Pr="00A57854">
        <w:rPr>
          <w:rFonts w:ascii="Times New Roman" w:hAnsi="Times New Roman" w:cs="Times New Roman"/>
          <w:sz w:val="26"/>
          <w:szCs w:val="26"/>
        </w:rPr>
        <w:t>укциона</w:t>
      </w:r>
      <w:r w:rsidR="00A46674">
        <w:rPr>
          <w:rFonts w:ascii="Times New Roman" w:hAnsi="Times New Roman" w:cs="Times New Roman"/>
          <w:sz w:val="26"/>
          <w:szCs w:val="26"/>
        </w:rPr>
        <w:t xml:space="preserve"> организатором аукциона</w:t>
      </w:r>
      <w:r w:rsidR="006A2880" w:rsidRPr="00A57854">
        <w:rPr>
          <w:rFonts w:ascii="Times New Roman" w:hAnsi="Times New Roman" w:cs="Times New Roman"/>
          <w:sz w:val="26"/>
          <w:szCs w:val="26"/>
        </w:rPr>
        <w:t xml:space="preserve"> </w:t>
      </w:r>
      <w:r w:rsidRPr="00A57854">
        <w:rPr>
          <w:rFonts w:ascii="Times New Roman" w:hAnsi="Times New Roman" w:cs="Times New Roman"/>
          <w:sz w:val="26"/>
          <w:szCs w:val="26"/>
        </w:rPr>
        <w:t>создается Комиссия по проведению аукциона</w:t>
      </w:r>
      <w:r w:rsidR="00803AC7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Pr="00A57854">
        <w:rPr>
          <w:rFonts w:ascii="Times New Roman" w:hAnsi="Times New Roman" w:cs="Times New Roman"/>
          <w:sz w:val="26"/>
          <w:szCs w:val="26"/>
        </w:rPr>
        <w:t xml:space="preserve">, состав которой утверждается </w:t>
      </w:r>
      <w:r w:rsidR="00A46674">
        <w:rPr>
          <w:rFonts w:ascii="Times New Roman" w:hAnsi="Times New Roman" w:cs="Times New Roman"/>
          <w:sz w:val="26"/>
          <w:szCs w:val="26"/>
        </w:rPr>
        <w:t>Постановление</w:t>
      </w:r>
      <w:r w:rsidR="00695EC3">
        <w:rPr>
          <w:rFonts w:ascii="Times New Roman" w:hAnsi="Times New Roman" w:cs="Times New Roman"/>
          <w:sz w:val="26"/>
          <w:szCs w:val="26"/>
        </w:rPr>
        <w:t>м</w:t>
      </w:r>
      <w:r w:rsidR="00803AC7">
        <w:rPr>
          <w:rFonts w:ascii="Times New Roman" w:hAnsi="Times New Roman" w:cs="Times New Roman"/>
          <w:sz w:val="26"/>
          <w:szCs w:val="26"/>
        </w:rPr>
        <w:t xml:space="preserve"> городской Администрации</w:t>
      </w:r>
      <w:r w:rsidR="006A2880" w:rsidRPr="00A57854">
        <w:rPr>
          <w:rFonts w:ascii="Times New Roman" w:hAnsi="Times New Roman" w:cs="Times New Roman"/>
          <w:sz w:val="26"/>
          <w:szCs w:val="26"/>
        </w:rPr>
        <w:t>.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2. Комиссия формируется в следующем составе: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1)</w:t>
      </w:r>
      <w:r w:rsidR="006A2880" w:rsidRPr="00A57854">
        <w:rPr>
          <w:rFonts w:ascii="Times New Roman" w:hAnsi="Times New Roman" w:cs="Times New Roman"/>
          <w:sz w:val="26"/>
          <w:szCs w:val="26"/>
        </w:rPr>
        <w:t xml:space="preserve"> Председатель Комиссии </w:t>
      </w:r>
      <w:r w:rsidR="00695EC3">
        <w:rPr>
          <w:rFonts w:ascii="Times New Roman" w:hAnsi="Times New Roman" w:cs="Times New Roman"/>
          <w:sz w:val="26"/>
          <w:szCs w:val="26"/>
        </w:rPr>
        <w:t>-</w:t>
      </w:r>
      <w:r w:rsidR="006A2880" w:rsidRPr="00A57854">
        <w:rPr>
          <w:rFonts w:ascii="Times New Roman" w:hAnsi="Times New Roman" w:cs="Times New Roman"/>
          <w:sz w:val="26"/>
          <w:szCs w:val="26"/>
        </w:rPr>
        <w:t xml:space="preserve"> </w:t>
      </w:r>
      <w:r w:rsidR="00A46674">
        <w:rPr>
          <w:rFonts w:ascii="Times New Roman" w:hAnsi="Times New Roman" w:cs="Times New Roman"/>
          <w:sz w:val="26"/>
          <w:szCs w:val="26"/>
        </w:rPr>
        <w:t xml:space="preserve">1-й </w:t>
      </w:r>
      <w:r w:rsidR="006A2880" w:rsidRPr="00A57854"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46674">
        <w:rPr>
          <w:rFonts w:ascii="Times New Roman" w:hAnsi="Times New Roman" w:cs="Times New Roman"/>
          <w:sz w:val="26"/>
          <w:szCs w:val="26"/>
        </w:rPr>
        <w:t>Г</w:t>
      </w:r>
      <w:r w:rsidR="006A2880" w:rsidRPr="00A57854">
        <w:rPr>
          <w:rFonts w:ascii="Times New Roman" w:hAnsi="Times New Roman" w:cs="Times New Roman"/>
          <w:sz w:val="26"/>
          <w:szCs w:val="26"/>
        </w:rPr>
        <w:t xml:space="preserve">лавы </w:t>
      </w:r>
      <w:r w:rsidR="00A46674">
        <w:rPr>
          <w:rFonts w:ascii="Times New Roman" w:hAnsi="Times New Roman" w:cs="Times New Roman"/>
          <w:sz w:val="26"/>
          <w:szCs w:val="26"/>
        </w:rPr>
        <w:t>А</w:t>
      </w:r>
      <w:r w:rsidR="006A2880" w:rsidRPr="00A57854">
        <w:rPr>
          <w:rFonts w:ascii="Times New Roman" w:hAnsi="Times New Roman" w:cs="Times New Roman"/>
          <w:sz w:val="26"/>
          <w:szCs w:val="26"/>
        </w:rPr>
        <w:t xml:space="preserve">дминистрации по </w:t>
      </w:r>
      <w:r w:rsidR="00A46674">
        <w:rPr>
          <w:rFonts w:ascii="Times New Roman" w:hAnsi="Times New Roman" w:cs="Times New Roman"/>
          <w:sz w:val="26"/>
          <w:szCs w:val="26"/>
        </w:rPr>
        <w:t xml:space="preserve">ЖКХ </w:t>
      </w:r>
      <w:r w:rsidR="00A46674">
        <w:rPr>
          <w:rFonts w:ascii="Times New Roman" w:hAnsi="Times New Roman" w:cs="Times New Roman"/>
          <w:sz w:val="26"/>
          <w:szCs w:val="26"/>
        </w:rPr>
        <w:lastRenderedPageBreak/>
        <w:t>имущественным и земельным отношениям</w:t>
      </w:r>
      <w:r w:rsidR="00803AC7">
        <w:rPr>
          <w:rFonts w:ascii="Times New Roman" w:hAnsi="Times New Roman" w:cs="Times New Roman"/>
          <w:sz w:val="26"/>
          <w:szCs w:val="26"/>
        </w:rPr>
        <w:t>;</w:t>
      </w:r>
    </w:p>
    <w:p w:rsidR="00A46674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2) Секретарь комиссии </w:t>
      </w:r>
      <w:r w:rsidR="00695EC3">
        <w:rPr>
          <w:rFonts w:ascii="Times New Roman" w:hAnsi="Times New Roman" w:cs="Times New Roman"/>
          <w:sz w:val="26"/>
          <w:szCs w:val="26"/>
        </w:rPr>
        <w:t>-</w:t>
      </w:r>
      <w:r w:rsidRPr="00A57854">
        <w:rPr>
          <w:rFonts w:ascii="Times New Roman" w:hAnsi="Times New Roman" w:cs="Times New Roman"/>
          <w:sz w:val="26"/>
          <w:szCs w:val="26"/>
        </w:rPr>
        <w:t xml:space="preserve"> главный специалист </w:t>
      </w:r>
      <w:r w:rsidR="00A46674">
        <w:rPr>
          <w:rFonts w:ascii="Times New Roman" w:hAnsi="Times New Roman" w:cs="Times New Roman"/>
          <w:sz w:val="26"/>
          <w:szCs w:val="26"/>
        </w:rPr>
        <w:t>отдела по отраслевым вопросам.</w:t>
      </w:r>
    </w:p>
    <w:p w:rsidR="00BE0B6C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3</w:t>
      </w:r>
      <w:r w:rsidR="00BE0B6C" w:rsidRPr="00A57854">
        <w:rPr>
          <w:rFonts w:ascii="Times New Roman" w:hAnsi="Times New Roman" w:cs="Times New Roman"/>
          <w:sz w:val="26"/>
          <w:szCs w:val="26"/>
        </w:rPr>
        <w:t>) Члены Комиссии:</w:t>
      </w:r>
    </w:p>
    <w:p w:rsidR="00A46674" w:rsidRPr="00A57854" w:rsidRDefault="00A46674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начальник отдела по отраслевым вопросам;</w:t>
      </w:r>
    </w:p>
    <w:p w:rsidR="00BE0B6C" w:rsidRPr="00A57854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-  </w:t>
      </w:r>
      <w:r w:rsidR="00A46674">
        <w:rPr>
          <w:rFonts w:ascii="Times New Roman" w:hAnsi="Times New Roman" w:cs="Times New Roman"/>
          <w:sz w:val="26"/>
          <w:szCs w:val="26"/>
        </w:rPr>
        <w:t>начальник управления имущественных отношений</w:t>
      </w:r>
      <w:r w:rsidRPr="00A57854">
        <w:rPr>
          <w:rFonts w:ascii="Times New Roman" w:hAnsi="Times New Roman" w:cs="Times New Roman"/>
          <w:sz w:val="26"/>
          <w:szCs w:val="26"/>
        </w:rPr>
        <w:t>;</w:t>
      </w:r>
    </w:p>
    <w:p w:rsidR="006A2880" w:rsidRPr="00A57854" w:rsidRDefault="00027643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-  </w:t>
      </w:r>
      <w:r w:rsidR="00A46674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  <w:r w:rsidRPr="00A57854">
        <w:rPr>
          <w:rFonts w:ascii="Times New Roman" w:hAnsi="Times New Roman" w:cs="Times New Roman"/>
          <w:sz w:val="26"/>
          <w:szCs w:val="26"/>
        </w:rPr>
        <w:t>;</w:t>
      </w:r>
    </w:p>
    <w:p w:rsidR="006A2880" w:rsidRPr="00A57854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-</w:t>
      </w:r>
      <w:r w:rsidR="00A46674">
        <w:rPr>
          <w:rFonts w:ascii="Times New Roman" w:hAnsi="Times New Roman" w:cs="Times New Roman"/>
          <w:sz w:val="26"/>
          <w:szCs w:val="26"/>
        </w:rPr>
        <w:t xml:space="preserve">  начальник </w:t>
      </w:r>
      <w:r w:rsidR="00803AC7">
        <w:rPr>
          <w:rFonts w:ascii="Times New Roman" w:hAnsi="Times New Roman" w:cs="Times New Roman"/>
          <w:sz w:val="26"/>
          <w:szCs w:val="26"/>
        </w:rPr>
        <w:t>управления архитектуры</w:t>
      </w:r>
      <w:r w:rsidR="00A46674">
        <w:rPr>
          <w:rFonts w:ascii="Times New Roman" w:hAnsi="Times New Roman" w:cs="Times New Roman"/>
          <w:sz w:val="26"/>
          <w:szCs w:val="26"/>
        </w:rPr>
        <w:t xml:space="preserve"> и градостроительства</w:t>
      </w:r>
      <w:r w:rsidRPr="00A57854">
        <w:rPr>
          <w:rFonts w:ascii="Times New Roman" w:hAnsi="Times New Roman" w:cs="Times New Roman"/>
          <w:sz w:val="26"/>
          <w:szCs w:val="26"/>
        </w:rPr>
        <w:t>;</w:t>
      </w:r>
    </w:p>
    <w:p w:rsidR="006A2880" w:rsidRPr="00A57854" w:rsidRDefault="006A2880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95EC3">
        <w:rPr>
          <w:rFonts w:ascii="Times New Roman" w:hAnsi="Times New Roman" w:cs="Times New Roman"/>
          <w:sz w:val="26"/>
          <w:szCs w:val="26"/>
        </w:rPr>
        <w:t xml:space="preserve">- члены </w:t>
      </w:r>
      <w:r w:rsidR="00695EC3" w:rsidRPr="00695EC3">
        <w:rPr>
          <w:rFonts w:ascii="Times New Roman" w:hAnsi="Times New Roman" w:cs="Times New Roman"/>
          <w:sz w:val="26"/>
          <w:szCs w:val="26"/>
        </w:rPr>
        <w:t xml:space="preserve">Координационного Совета </w:t>
      </w:r>
      <w:r w:rsidRPr="00695EC3">
        <w:rPr>
          <w:rFonts w:ascii="Times New Roman" w:hAnsi="Times New Roman" w:cs="Times New Roman"/>
          <w:sz w:val="26"/>
          <w:szCs w:val="26"/>
        </w:rPr>
        <w:t>по предпринимательств</w:t>
      </w:r>
      <w:r w:rsidR="00695EC3" w:rsidRPr="00695EC3">
        <w:rPr>
          <w:rFonts w:ascii="Times New Roman" w:hAnsi="Times New Roman" w:cs="Times New Roman"/>
          <w:sz w:val="26"/>
          <w:szCs w:val="26"/>
        </w:rPr>
        <w:t>у</w:t>
      </w:r>
      <w:r w:rsidRPr="00695EC3">
        <w:rPr>
          <w:rFonts w:ascii="Times New Roman" w:hAnsi="Times New Roman" w:cs="Times New Roman"/>
          <w:sz w:val="26"/>
          <w:szCs w:val="26"/>
        </w:rPr>
        <w:t xml:space="preserve"> при </w:t>
      </w:r>
      <w:r w:rsidR="00695EC3" w:rsidRPr="00695EC3">
        <w:rPr>
          <w:rFonts w:ascii="Times New Roman" w:hAnsi="Times New Roman" w:cs="Times New Roman"/>
          <w:sz w:val="26"/>
          <w:szCs w:val="26"/>
        </w:rPr>
        <w:t>Г</w:t>
      </w:r>
      <w:r w:rsidRPr="00695EC3">
        <w:rPr>
          <w:rFonts w:ascii="Times New Roman" w:hAnsi="Times New Roman" w:cs="Times New Roman"/>
          <w:sz w:val="26"/>
          <w:szCs w:val="26"/>
        </w:rPr>
        <w:t xml:space="preserve">лаве МО «Город </w:t>
      </w:r>
      <w:r w:rsidR="00695EC3" w:rsidRPr="00695EC3">
        <w:rPr>
          <w:rFonts w:ascii="Times New Roman" w:hAnsi="Times New Roman" w:cs="Times New Roman"/>
          <w:sz w:val="26"/>
          <w:szCs w:val="26"/>
        </w:rPr>
        <w:t>Мирный</w:t>
      </w:r>
      <w:r w:rsidRPr="00695EC3">
        <w:rPr>
          <w:rFonts w:ascii="Times New Roman" w:hAnsi="Times New Roman" w:cs="Times New Roman"/>
          <w:sz w:val="26"/>
          <w:szCs w:val="26"/>
        </w:rPr>
        <w:t>» (по согласованию).</w:t>
      </w:r>
    </w:p>
    <w:p w:rsidR="000711A9" w:rsidRPr="00A57854" w:rsidRDefault="000711A9" w:rsidP="000711A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57854">
        <w:rPr>
          <w:rFonts w:ascii="Times New Roman" w:hAnsi="Times New Roman" w:cs="Times New Roman"/>
          <w:sz w:val="26"/>
          <w:szCs w:val="26"/>
        </w:rPr>
        <w:t xml:space="preserve">. Заседание Комиссии считается правомочным при </w:t>
      </w:r>
      <w:r>
        <w:rPr>
          <w:rFonts w:ascii="Times New Roman" w:hAnsi="Times New Roman" w:cs="Times New Roman"/>
          <w:sz w:val="26"/>
          <w:szCs w:val="26"/>
        </w:rPr>
        <w:t xml:space="preserve">участии в нем </w:t>
      </w:r>
      <w:r w:rsidRPr="00A57854">
        <w:rPr>
          <w:rFonts w:ascii="Times New Roman" w:hAnsi="Times New Roman" w:cs="Times New Roman"/>
          <w:sz w:val="26"/>
          <w:szCs w:val="26"/>
        </w:rPr>
        <w:t>не менее</w:t>
      </w:r>
      <w:r>
        <w:rPr>
          <w:rFonts w:ascii="Times New Roman" w:hAnsi="Times New Roman" w:cs="Times New Roman"/>
          <w:sz w:val="26"/>
          <w:szCs w:val="26"/>
        </w:rPr>
        <w:t xml:space="preserve"> половины </w:t>
      </w:r>
      <w:r w:rsidRPr="00A57854">
        <w:rPr>
          <w:rFonts w:ascii="Times New Roman" w:hAnsi="Times New Roman" w:cs="Times New Roman"/>
          <w:sz w:val="26"/>
          <w:szCs w:val="26"/>
        </w:rPr>
        <w:t>списочного состава членов Комиссии.</w:t>
      </w:r>
    </w:p>
    <w:p w:rsidR="003B14C9" w:rsidRPr="00A57854" w:rsidRDefault="000711A9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B14C9" w:rsidRPr="00A57854">
        <w:rPr>
          <w:rFonts w:ascii="Times New Roman" w:hAnsi="Times New Roman" w:cs="Times New Roman"/>
          <w:sz w:val="26"/>
          <w:szCs w:val="26"/>
        </w:rPr>
        <w:t>. Комиссия</w:t>
      </w:r>
      <w:r w:rsidR="00AA504E">
        <w:rPr>
          <w:rFonts w:ascii="Times New Roman" w:hAnsi="Times New Roman" w:cs="Times New Roman"/>
          <w:sz w:val="26"/>
          <w:szCs w:val="26"/>
        </w:rPr>
        <w:t xml:space="preserve"> определяет победителя аукциона путем согласования.</w:t>
      </w:r>
    </w:p>
    <w:p w:rsidR="00BE0B6C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5. При равном количестве голосов решающим голосом является голос председателя Комиссии.</w:t>
      </w:r>
    </w:p>
    <w:p w:rsidR="00A46674" w:rsidRPr="00A57854" w:rsidRDefault="00A46674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1C23DF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Статья 8</w:t>
      </w:r>
      <w:r w:rsidR="00BE0B6C" w:rsidRPr="00A57854">
        <w:rPr>
          <w:rFonts w:ascii="Times New Roman" w:hAnsi="Times New Roman" w:cs="Times New Roman"/>
          <w:sz w:val="26"/>
          <w:szCs w:val="26"/>
        </w:rPr>
        <w:t>. Предоставление мест под нестационарные</w:t>
      </w:r>
    </w:p>
    <w:p w:rsidR="00BE0B6C" w:rsidRPr="00A57854" w:rsidRDefault="00BE0B6C" w:rsidP="00FD27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торговые объекты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BE0B6C" w:rsidP="00FD27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1. </w:t>
      </w:r>
      <w:r w:rsidR="003B14C9" w:rsidRPr="00A57854">
        <w:rPr>
          <w:rFonts w:ascii="Times New Roman" w:hAnsi="Times New Roman" w:cs="Times New Roman"/>
          <w:sz w:val="26"/>
          <w:szCs w:val="26"/>
        </w:rPr>
        <w:t xml:space="preserve">Администрация МО «Город </w:t>
      </w:r>
      <w:r w:rsidR="00A46674">
        <w:rPr>
          <w:rFonts w:ascii="Times New Roman" w:hAnsi="Times New Roman" w:cs="Times New Roman"/>
          <w:sz w:val="26"/>
          <w:szCs w:val="26"/>
        </w:rPr>
        <w:t>Мирный</w:t>
      </w:r>
      <w:r w:rsidR="003B14C9"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Pr="00A57854">
        <w:rPr>
          <w:rFonts w:ascii="Times New Roman" w:hAnsi="Times New Roman" w:cs="Times New Roman"/>
          <w:sz w:val="26"/>
          <w:szCs w:val="26"/>
        </w:rPr>
        <w:t xml:space="preserve">проводит работы по представлению новых мест под размещение нестационарных торговых объектов на территории </w:t>
      </w:r>
      <w:r w:rsidR="003B14C9" w:rsidRPr="00A57854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A46674">
        <w:rPr>
          <w:rFonts w:ascii="Times New Roman" w:hAnsi="Times New Roman" w:cs="Times New Roman"/>
          <w:sz w:val="26"/>
          <w:szCs w:val="26"/>
        </w:rPr>
        <w:t>Мирный</w:t>
      </w:r>
      <w:r w:rsidR="003B14C9"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Pr="00A57854">
        <w:rPr>
          <w:rFonts w:ascii="Times New Roman" w:hAnsi="Times New Roman" w:cs="Times New Roman"/>
          <w:sz w:val="26"/>
          <w:szCs w:val="26"/>
        </w:rPr>
        <w:t xml:space="preserve">и направляет заявки на рассмотрение Комиссии по внесению изменений и дополнений в Схему, утвержденную нормативным правовым актом </w:t>
      </w:r>
      <w:r w:rsidR="00A46674">
        <w:rPr>
          <w:rFonts w:ascii="Times New Roman" w:hAnsi="Times New Roman" w:cs="Times New Roman"/>
          <w:sz w:val="26"/>
          <w:szCs w:val="26"/>
        </w:rPr>
        <w:t>А</w:t>
      </w:r>
      <w:r w:rsidR="003B14C9" w:rsidRPr="00A57854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A46674">
        <w:rPr>
          <w:rFonts w:ascii="Times New Roman" w:hAnsi="Times New Roman" w:cs="Times New Roman"/>
          <w:sz w:val="26"/>
          <w:szCs w:val="26"/>
        </w:rPr>
        <w:t>Мирный</w:t>
      </w:r>
      <w:r w:rsidR="003B14C9" w:rsidRPr="00A5785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Работы по предоставлению мест под размещение нестационарных торговых объектов включают в себя: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- подготовку нормативного правового акта по включению в Схему новых мест на основании протокола заседания Комиссии, утвержденного председателем Комиссии, и согласованию с ресурсоснабжающими организациями;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- принятие решения </w:t>
      </w:r>
      <w:r w:rsidR="00AF7452">
        <w:rPr>
          <w:rFonts w:ascii="Times New Roman" w:hAnsi="Times New Roman" w:cs="Times New Roman"/>
          <w:sz w:val="26"/>
          <w:szCs w:val="26"/>
        </w:rPr>
        <w:t>А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AF7452">
        <w:rPr>
          <w:rFonts w:ascii="Times New Roman" w:hAnsi="Times New Roman" w:cs="Times New Roman"/>
          <w:sz w:val="26"/>
          <w:szCs w:val="26"/>
        </w:rPr>
        <w:t>Мирный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Pr="00A57854">
        <w:rPr>
          <w:rFonts w:ascii="Times New Roman" w:hAnsi="Times New Roman" w:cs="Times New Roman"/>
          <w:sz w:val="26"/>
          <w:szCs w:val="26"/>
        </w:rPr>
        <w:t xml:space="preserve">о проведении аукциона на основании нормативного правового акта </w:t>
      </w:r>
      <w:r w:rsidR="00AF7452">
        <w:rPr>
          <w:rFonts w:ascii="Times New Roman" w:hAnsi="Times New Roman" w:cs="Times New Roman"/>
          <w:sz w:val="26"/>
          <w:szCs w:val="26"/>
        </w:rPr>
        <w:t>А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AF7452">
        <w:rPr>
          <w:rFonts w:ascii="Times New Roman" w:hAnsi="Times New Roman" w:cs="Times New Roman"/>
          <w:sz w:val="26"/>
          <w:szCs w:val="26"/>
        </w:rPr>
        <w:t>Мирный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Pr="00A57854">
        <w:rPr>
          <w:rFonts w:ascii="Times New Roman" w:hAnsi="Times New Roman" w:cs="Times New Roman"/>
          <w:sz w:val="26"/>
          <w:szCs w:val="26"/>
        </w:rPr>
        <w:t>о включении мест в Схему</w:t>
      </w:r>
      <w:r w:rsidR="000711A9">
        <w:rPr>
          <w:rFonts w:ascii="Times New Roman" w:hAnsi="Times New Roman" w:cs="Times New Roman"/>
          <w:sz w:val="26"/>
          <w:szCs w:val="26"/>
        </w:rPr>
        <w:t>;</w:t>
      </w:r>
      <w:r w:rsidRPr="00A578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- публикацию в средствах массовой информации и размещение на официальном сайте </w:t>
      </w:r>
      <w:r w:rsidR="00AF7452">
        <w:rPr>
          <w:rFonts w:ascii="Times New Roman" w:hAnsi="Times New Roman" w:cs="Times New Roman"/>
          <w:sz w:val="26"/>
          <w:szCs w:val="26"/>
        </w:rPr>
        <w:t>А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AF7452">
        <w:rPr>
          <w:rFonts w:ascii="Times New Roman" w:hAnsi="Times New Roman" w:cs="Times New Roman"/>
          <w:sz w:val="26"/>
          <w:szCs w:val="26"/>
        </w:rPr>
        <w:t>Мирный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Pr="00A57854">
        <w:rPr>
          <w:rFonts w:ascii="Times New Roman" w:hAnsi="Times New Roman" w:cs="Times New Roman"/>
          <w:sz w:val="26"/>
          <w:szCs w:val="26"/>
        </w:rPr>
        <w:t xml:space="preserve">извещения о проведении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Pr="00A57854">
        <w:rPr>
          <w:rFonts w:ascii="Times New Roman" w:hAnsi="Times New Roman" w:cs="Times New Roman"/>
          <w:sz w:val="26"/>
          <w:szCs w:val="26"/>
        </w:rPr>
        <w:t>укциона;</w:t>
      </w:r>
    </w:p>
    <w:p w:rsidR="00BE0B6C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Pr="00A57854">
        <w:rPr>
          <w:rFonts w:ascii="Times New Roman" w:hAnsi="Times New Roman" w:cs="Times New Roman"/>
          <w:sz w:val="26"/>
          <w:szCs w:val="26"/>
        </w:rPr>
        <w:t>укциона;</w:t>
      </w:r>
    </w:p>
    <w:p w:rsidR="00BE0B6C" w:rsidRPr="00A57854" w:rsidRDefault="00AF7452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публикацию в газете </w:t>
      </w:r>
      <w:r w:rsidR="00803AC7">
        <w:rPr>
          <w:rFonts w:ascii="Times New Roman" w:hAnsi="Times New Roman" w:cs="Times New Roman"/>
          <w:sz w:val="26"/>
          <w:szCs w:val="26"/>
        </w:rPr>
        <w:t>«Мирнинский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</w:t>
      </w:r>
      <w:r w:rsidR="00803AC7">
        <w:rPr>
          <w:rFonts w:ascii="Times New Roman" w:hAnsi="Times New Roman" w:cs="Times New Roman"/>
          <w:sz w:val="26"/>
          <w:szCs w:val="26"/>
        </w:rPr>
        <w:t>в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естник» 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и размещения на официальном сайте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МО «Город </w:t>
      </w:r>
      <w:r>
        <w:rPr>
          <w:rFonts w:ascii="Times New Roman" w:hAnsi="Times New Roman" w:cs="Times New Roman"/>
          <w:sz w:val="26"/>
          <w:szCs w:val="26"/>
        </w:rPr>
        <w:t>Мирный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A57854">
        <w:rPr>
          <w:rFonts w:ascii="Times New Roman" w:hAnsi="Times New Roman" w:cs="Times New Roman"/>
          <w:sz w:val="26"/>
          <w:szCs w:val="26"/>
        </w:rPr>
        <w:t>протокола аукциона;</w:t>
      </w:r>
    </w:p>
    <w:p w:rsidR="00BE0B6C" w:rsidRPr="00A57854" w:rsidRDefault="00BE0B6C" w:rsidP="00FD27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- заключение Договора.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1C23DF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Статья 9</w:t>
      </w:r>
      <w:r w:rsidR="00BE0B6C" w:rsidRPr="00A57854">
        <w:rPr>
          <w:rFonts w:ascii="Times New Roman" w:hAnsi="Times New Roman" w:cs="Times New Roman"/>
          <w:sz w:val="26"/>
          <w:szCs w:val="26"/>
        </w:rPr>
        <w:t>. Цена аукциона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264D" w:rsidRDefault="00BE0B6C" w:rsidP="001C2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1. Начальная цена предмета аукциона, включающая в себя начальный размер платы на право размещения нестационарных торговых объектов, а также величина повышения начальной цены предмета аукциона ("шаг аукциона"), размер задатка, который поступает в бюджет 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AF7452">
        <w:rPr>
          <w:rFonts w:ascii="Times New Roman" w:hAnsi="Times New Roman" w:cs="Times New Roman"/>
          <w:sz w:val="26"/>
          <w:szCs w:val="26"/>
        </w:rPr>
        <w:t>Мирный</w:t>
      </w:r>
      <w:r w:rsidR="00BA7625" w:rsidRPr="00A57854">
        <w:rPr>
          <w:rFonts w:ascii="Times New Roman" w:hAnsi="Times New Roman" w:cs="Times New Roman"/>
          <w:sz w:val="26"/>
          <w:szCs w:val="26"/>
        </w:rPr>
        <w:t>»</w:t>
      </w:r>
      <w:r w:rsidRPr="00A57854">
        <w:rPr>
          <w:rFonts w:ascii="Times New Roman" w:hAnsi="Times New Roman" w:cs="Times New Roman"/>
          <w:sz w:val="26"/>
          <w:szCs w:val="26"/>
        </w:rPr>
        <w:t xml:space="preserve">, определяется </w:t>
      </w:r>
      <w:r w:rsidR="00EF264D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711A9">
        <w:rPr>
          <w:rFonts w:ascii="Times New Roman" w:hAnsi="Times New Roman" w:cs="Times New Roman"/>
          <w:sz w:val="26"/>
          <w:szCs w:val="26"/>
        </w:rPr>
        <w:t xml:space="preserve">разделом </w:t>
      </w:r>
      <w:r w:rsidR="000711A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711A9" w:rsidRPr="000711A9">
        <w:rPr>
          <w:rFonts w:ascii="Times New Roman" w:hAnsi="Times New Roman" w:cs="Times New Roman"/>
          <w:sz w:val="26"/>
          <w:szCs w:val="26"/>
        </w:rPr>
        <w:t xml:space="preserve"> </w:t>
      </w:r>
      <w:r w:rsidR="00A943B7">
        <w:rPr>
          <w:rFonts w:ascii="Times New Roman" w:hAnsi="Times New Roman" w:cs="Times New Roman"/>
          <w:sz w:val="26"/>
          <w:szCs w:val="26"/>
        </w:rPr>
        <w:t xml:space="preserve">Приложения 1 к </w:t>
      </w:r>
      <w:r w:rsidR="00EF264D">
        <w:rPr>
          <w:rFonts w:ascii="Times New Roman" w:hAnsi="Times New Roman" w:cs="Times New Roman"/>
          <w:sz w:val="26"/>
          <w:szCs w:val="26"/>
        </w:rPr>
        <w:t>настояще</w:t>
      </w:r>
      <w:r w:rsidR="00A943B7">
        <w:rPr>
          <w:rFonts w:ascii="Times New Roman" w:hAnsi="Times New Roman" w:cs="Times New Roman"/>
          <w:sz w:val="26"/>
          <w:szCs w:val="26"/>
        </w:rPr>
        <w:t>му</w:t>
      </w:r>
      <w:r w:rsidR="00EF264D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A943B7">
        <w:rPr>
          <w:rFonts w:ascii="Times New Roman" w:hAnsi="Times New Roman" w:cs="Times New Roman"/>
          <w:sz w:val="26"/>
          <w:szCs w:val="26"/>
        </w:rPr>
        <w:t>ю.</w:t>
      </w:r>
      <w:r w:rsidR="00EF26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0B6C" w:rsidRPr="00A57854" w:rsidRDefault="00BE0B6C" w:rsidP="001C23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2. По результатам Аукциона определяется ежегодная цена такого права.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1C23DF" w:rsidP="00FD27C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Статья 10</w:t>
      </w:r>
      <w:r w:rsidR="00BE0B6C" w:rsidRPr="00A57854">
        <w:rPr>
          <w:rFonts w:ascii="Times New Roman" w:hAnsi="Times New Roman" w:cs="Times New Roman"/>
          <w:sz w:val="26"/>
          <w:szCs w:val="26"/>
        </w:rPr>
        <w:t>. Публикация извещения о проведении аукциона</w:t>
      </w:r>
    </w:p>
    <w:p w:rsidR="00BE0B6C" w:rsidRPr="00A57854" w:rsidRDefault="00BE0B6C" w:rsidP="00FD27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BE0B6C" w:rsidP="00FD27C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1. </w:t>
      </w:r>
      <w:r w:rsidR="00E310B7" w:rsidRPr="00A57854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50AEC" w:rsidRPr="00A57854">
        <w:rPr>
          <w:rFonts w:ascii="Times New Roman" w:hAnsi="Times New Roman" w:cs="Times New Roman"/>
          <w:sz w:val="26"/>
          <w:szCs w:val="26"/>
        </w:rPr>
        <w:t>аукциона не</w:t>
      </w:r>
      <w:r w:rsidRPr="00A57854">
        <w:rPr>
          <w:rFonts w:ascii="Times New Roman" w:hAnsi="Times New Roman" w:cs="Times New Roman"/>
          <w:sz w:val="26"/>
          <w:szCs w:val="26"/>
        </w:rPr>
        <w:t xml:space="preserve"> менее чем за </w:t>
      </w:r>
      <w:r w:rsidR="002D4A45">
        <w:rPr>
          <w:rFonts w:ascii="Times New Roman" w:hAnsi="Times New Roman" w:cs="Times New Roman"/>
          <w:sz w:val="26"/>
          <w:szCs w:val="26"/>
        </w:rPr>
        <w:t>30 (</w:t>
      </w:r>
      <w:r w:rsidRPr="00A57854">
        <w:rPr>
          <w:rFonts w:ascii="Times New Roman" w:hAnsi="Times New Roman" w:cs="Times New Roman"/>
          <w:sz w:val="26"/>
          <w:szCs w:val="26"/>
        </w:rPr>
        <w:t>тридцать</w:t>
      </w:r>
      <w:r w:rsidR="002D4A45">
        <w:rPr>
          <w:rFonts w:ascii="Times New Roman" w:hAnsi="Times New Roman" w:cs="Times New Roman"/>
          <w:sz w:val="26"/>
          <w:szCs w:val="26"/>
        </w:rPr>
        <w:t>)</w:t>
      </w:r>
      <w:r w:rsidRPr="00A57854">
        <w:rPr>
          <w:rFonts w:ascii="Times New Roman" w:hAnsi="Times New Roman" w:cs="Times New Roman"/>
          <w:sz w:val="26"/>
          <w:szCs w:val="26"/>
        </w:rPr>
        <w:t xml:space="preserve"> дней д</w:t>
      </w:r>
      <w:r w:rsidR="00027643" w:rsidRPr="00A57854">
        <w:rPr>
          <w:rFonts w:ascii="Times New Roman" w:hAnsi="Times New Roman" w:cs="Times New Roman"/>
          <w:sz w:val="26"/>
          <w:szCs w:val="26"/>
        </w:rPr>
        <w:t>о дня проведения аукциона долж</w:t>
      </w:r>
      <w:r w:rsidR="002D4A45">
        <w:rPr>
          <w:rFonts w:ascii="Times New Roman" w:hAnsi="Times New Roman" w:cs="Times New Roman"/>
          <w:sz w:val="26"/>
          <w:szCs w:val="26"/>
        </w:rPr>
        <w:t>ен</w:t>
      </w:r>
      <w:r w:rsidRPr="00A57854">
        <w:rPr>
          <w:rFonts w:ascii="Times New Roman" w:hAnsi="Times New Roman" w:cs="Times New Roman"/>
          <w:sz w:val="26"/>
          <w:szCs w:val="26"/>
        </w:rPr>
        <w:t xml:space="preserve"> опубликовать извещение о проведении аукциона в газете</w:t>
      </w:r>
      <w:r w:rsidR="000353E6">
        <w:rPr>
          <w:rFonts w:ascii="Times New Roman" w:hAnsi="Times New Roman" w:cs="Times New Roman"/>
          <w:sz w:val="26"/>
          <w:szCs w:val="26"/>
        </w:rPr>
        <w:t xml:space="preserve"> </w:t>
      </w:r>
      <w:r w:rsidR="00DD154F">
        <w:rPr>
          <w:rFonts w:ascii="Times New Roman" w:hAnsi="Times New Roman" w:cs="Times New Roman"/>
          <w:sz w:val="26"/>
          <w:szCs w:val="26"/>
        </w:rPr>
        <w:t>«М</w:t>
      </w:r>
      <w:r w:rsidR="000353E6">
        <w:rPr>
          <w:rFonts w:ascii="Times New Roman" w:hAnsi="Times New Roman" w:cs="Times New Roman"/>
          <w:sz w:val="26"/>
          <w:szCs w:val="26"/>
        </w:rPr>
        <w:t xml:space="preserve">ирнинский муниципальный </w:t>
      </w:r>
      <w:r w:rsidR="00DD154F">
        <w:rPr>
          <w:rFonts w:ascii="Times New Roman" w:hAnsi="Times New Roman" w:cs="Times New Roman"/>
          <w:sz w:val="26"/>
          <w:szCs w:val="26"/>
        </w:rPr>
        <w:t>в</w:t>
      </w:r>
      <w:r w:rsidR="00BA7625" w:rsidRPr="00A57854">
        <w:rPr>
          <w:rFonts w:ascii="Times New Roman" w:hAnsi="Times New Roman" w:cs="Times New Roman"/>
          <w:sz w:val="26"/>
          <w:szCs w:val="26"/>
        </w:rPr>
        <w:t>естник</w:t>
      </w:r>
      <w:r w:rsidRPr="00A57854">
        <w:rPr>
          <w:rFonts w:ascii="Times New Roman" w:hAnsi="Times New Roman" w:cs="Times New Roman"/>
          <w:sz w:val="26"/>
          <w:szCs w:val="26"/>
        </w:rPr>
        <w:t xml:space="preserve">" и разместить на официальном сайте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0353E6">
        <w:rPr>
          <w:rFonts w:ascii="Times New Roman" w:hAnsi="Times New Roman" w:cs="Times New Roman"/>
          <w:sz w:val="26"/>
          <w:szCs w:val="26"/>
        </w:rPr>
        <w:t>Мирный</w:t>
      </w:r>
      <w:r w:rsidR="00BA7625" w:rsidRPr="00A57854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BE0B6C" w:rsidRPr="00A57854" w:rsidRDefault="00BE0B6C" w:rsidP="00FD27CC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2. Извещение о проведении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Pr="00A57854">
        <w:rPr>
          <w:rFonts w:ascii="Times New Roman" w:hAnsi="Times New Roman" w:cs="Times New Roman"/>
          <w:sz w:val="26"/>
          <w:szCs w:val="26"/>
        </w:rPr>
        <w:t>укциона должно содержать сведения:</w:t>
      </w:r>
    </w:p>
    <w:p w:rsidR="00E310B7" w:rsidRPr="00A57854" w:rsidRDefault="000353E6" w:rsidP="00466EE6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E310B7" w:rsidRPr="00A57854">
        <w:rPr>
          <w:rFonts w:ascii="Times New Roman" w:eastAsia="Calibri" w:hAnsi="Times New Roman" w:cs="Times New Roman"/>
          <w:sz w:val="26"/>
          <w:szCs w:val="26"/>
        </w:rPr>
        <w:t>1)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 xml:space="preserve">2) предмет аукциона; 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3) начальная цена и шаг аукциона по каждому лоту;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4) срок действия договора;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5) срок, место и порядок предоставления документации об аукционе;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 xml:space="preserve">6) требование о внесении задатка, а также размер задатка по каждому лоту, реквизиты счета для перечисления задатка; 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7) порядок приема, адрес места приема, дата и время начала и окончания приема заявок на участие в аукционе и прилагаемых к ним документов;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8) место, дата, время определения участников аукциона;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9) место, дата, время проведения аукциона;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>10) срок заключения договора.</w:t>
      </w:r>
    </w:p>
    <w:p w:rsidR="00E310B7" w:rsidRPr="00A57854" w:rsidRDefault="00E310B7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3. </w:t>
      </w:r>
      <w:r w:rsidRPr="00A57854">
        <w:rPr>
          <w:rFonts w:ascii="Times New Roman" w:eastAsia="Calibri" w:hAnsi="Times New Roman" w:cs="Times New Roman"/>
          <w:sz w:val="26"/>
          <w:szCs w:val="26"/>
        </w:rPr>
        <w:t xml:space="preserve">Организатор аукциона принимает решение о внесении изменений в извещение о проведении аукциона не позднее, чем за пять рабочих дней до даты окончания подачи заявок на участие в аукционе. </w:t>
      </w:r>
    </w:p>
    <w:p w:rsidR="00E310B7" w:rsidRPr="00A57854" w:rsidRDefault="003B2903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eastAsia="Calibri" w:hAnsi="Times New Roman" w:cs="Times New Roman"/>
          <w:sz w:val="26"/>
          <w:szCs w:val="26"/>
        </w:rPr>
        <w:t xml:space="preserve">В течение </w:t>
      </w:r>
      <w:r w:rsidR="00DD154F">
        <w:rPr>
          <w:rFonts w:ascii="Times New Roman" w:eastAsia="Calibri" w:hAnsi="Times New Roman" w:cs="Times New Roman"/>
          <w:sz w:val="26"/>
          <w:szCs w:val="26"/>
        </w:rPr>
        <w:t>2 (</w:t>
      </w:r>
      <w:r w:rsidRPr="00A57854">
        <w:rPr>
          <w:rFonts w:ascii="Times New Roman" w:eastAsia="Calibri" w:hAnsi="Times New Roman" w:cs="Times New Roman"/>
          <w:sz w:val="26"/>
          <w:szCs w:val="26"/>
        </w:rPr>
        <w:t>двух</w:t>
      </w:r>
      <w:r w:rsidR="00DD154F">
        <w:rPr>
          <w:rFonts w:ascii="Times New Roman" w:eastAsia="Calibri" w:hAnsi="Times New Roman" w:cs="Times New Roman"/>
          <w:sz w:val="26"/>
          <w:szCs w:val="26"/>
        </w:rPr>
        <w:t>)</w:t>
      </w:r>
      <w:r w:rsidRPr="00A57854">
        <w:rPr>
          <w:rFonts w:ascii="Times New Roman" w:eastAsia="Calibri" w:hAnsi="Times New Roman" w:cs="Times New Roman"/>
          <w:sz w:val="26"/>
          <w:szCs w:val="26"/>
        </w:rPr>
        <w:t xml:space="preserve"> рабочих дней с </w:t>
      </w:r>
      <w:r w:rsidR="00E310B7" w:rsidRPr="00A57854">
        <w:rPr>
          <w:rFonts w:ascii="Times New Roman" w:eastAsia="Calibri" w:hAnsi="Times New Roman" w:cs="Times New Roman"/>
          <w:sz w:val="26"/>
          <w:szCs w:val="26"/>
        </w:rPr>
        <w:t xml:space="preserve">даты принятия указанного решения такие изменения направляются заказными письмами всем претендентам. При этом срок подачи заявок на участие в аукционе продлевается таким образом, чтобы со дня опубликования в газете и </w:t>
      </w:r>
      <w:r w:rsidR="00803AC7" w:rsidRPr="00A57854">
        <w:rPr>
          <w:rFonts w:ascii="Times New Roman" w:eastAsia="Calibri" w:hAnsi="Times New Roman" w:cs="Times New Roman"/>
          <w:sz w:val="26"/>
          <w:szCs w:val="26"/>
        </w:rPr>
        <w:t>размещения в</w:t>
      </w:r>
      <w:r w:rsidR="00E310B7" w:rsidRPr="00A57854">
        <w:rPr>
          <w:rFonts w:ascii="Times New Roman" w:eastAsia="Calibri" w:hAnsi="Times New Roman" w:cs="Times New Roman"/>
          <w:sz w:val="26"/>
          <w:szCs w:val="26"/>
        </w:rPr>
        <w:t xml:space="preserve"> сети Интернет изменений, внесенных в документацию об аукционе, до даты окончания срока подачи заявок на участие в аукционе он составлял не менее десяти рабочих дней.</w:t>
      </w:r>
    </w:p>
    <w:p w:rsidR="000353E6" w:rsidRDefault="00E310B7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4. </w:t>
      </w:r>
      <w:r w:rsidR="00152594" w:rsidRPr="00A57854">
        <w:rPr>
          <w:rFonts w:ascii="Times New Roman" w:hAnsi="Times New Roman" w:cs="Times New Roman"/>
          <w:sz w:val="26"/>
          <w:szCs w:val="26"/>
        </w:rPr>
        <w:t>Администрация МО «</w:t>
      </w:r>
      <w:r w:rsidR="00F92072" w:rsidRPr="00A57854">
        <w:rPr>
          <w:rFonts w:ascii="Times New Roman" w:hAnsi="Times New Roman" w:cs="Times New Roman"/>
          <w:sz w:val="26"/>
          <w:szCs w:val="26"/>
        </w:rPr>
        <w:t>Г</w:t>
      </w:r>
      <w:r w:rsidR="00152594" w:rsidRPr="00A57854">
        <w:rPr>
          <w:rFonts w:ascii="Times New Roman" w:hAnsi="Times New Roman" w:cs="Times New Roman"/>
          <w:sz w:val="26"/>
          <w:szCs w:val="26"/>
        </w:rPr>
        <w:t>ор</w:t>
      </w:r>
      <w:r w:rsidR="00F92072" w:rsidRPr="00A57854">
        <w:rPr>
          <w:rFonts w:ascii="Times New Roman" w:hAnsi="Times New Roman" w:cs="Times New Roman"/>
          <w:sz w:val="26"/>
          <w:szCs w:val="26"/>
        </w:rPr>
        <w:t>о</w:t>
      </w:r>
      <w:r w:rsidR="00152594" w:rsidRPr="00A57854">
        <w:rPr>
          <w:rFonts w:ascii="Times New Roman" w:hAnsi="Times New Roman" w:cs="Times New Roman"/>
          <w:sz w:val="26"/>
          <w:szCs w:val="26"/>
        </w:rPr>
        <w:t xml:space="preserve">д </w:t>
      </w:r>
      <w:r w:rsidR="000353E6">
        <w:rPr>
          <w:rFonts w:ascii="Times New Roman" w:hAnsi="Times New Roman" w:cs="Times New Roman"/>
          <w:sz w:val="26"/>
          <w:szCs w:val="26"/>
        </w:rPr>
        <w:t>Мирный</w:t>
      </w:r>
      <w:r w:rsidR="00152594" w:rsidRPr="00A57854">
        <w:rPr>
          <w:rFonts w:ascii="Times New Roman" w:hAnsi="Times New Roman" w:cs="Times New Roman"/>
          <w:sz w:val="26"/>
          <w:szCs w:val="26"/>
        </w:rPr>
        <w:t xml:space="preserve">» вправе 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отказаться от проведения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укциона не </w:t>
      </w:r>
      <w:r w:rsidR="000353E6" w:rsidRPr="00A57854">
        <w:rPr>
          <w:rFonts w:ascii="Times New Roman" w:hAnsi="Times New Roman" w:cs="Times New Roman"/>
          <w:sz w:val="26"/>
          <w:szCs w:val="26"/>
        </w:rPr>
        <w:t>позднее,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 чем за </w:t>
      </w:r>
      <w:r w:rsidR="00DD154F">
        <w:rPr>
          <w:rFonts w:ascii="Times New Roman" w:hAnsi="Times New Roman" w:cs="Times New Roman"/>
          <w:sz w:val="26"/>
          <w:szCs w:val="26"/>
        </w:rPr>
        <w:t>15 (</w:t>
      </w:r>
      <w:r w:rsidR="00BE0B6C" w:rsidRPr="00A57854">
        <w:rPr>
          <w:rFonts w:ascii="Times New Roman" w:hAnsi="Times New Roman" w:cs="Times New Roman"/>
          <w:sz w:val="26"/>
          <w:szCs w:val="26"/>
        </w:rPr>
        <w:t>пятнадцать</w:t>
      </w:r>
      <w:r w:rsidR="00DD154F">
        <w:rPr>
          <w:rFonts w:ascii="Times New Roman" w:hAnsi="Times New Roman" w:cs="Times New Roman"/>
          <w:sz w:val="26"/>
          <w:szCs w:val="26"/>
        </w:rPr>
        <w:t>)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 дней до дня проведения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укциона. Извещение об отказе в проведении аукциона опубликовывается в газете </w:t>
      </w:r>
      <w:r w:rsidR="00DD154F">
        <w:rPr>
          <w:rFonts w:ascii="Times New Roman" w:hAnsi="Times New Roman" w:cs="Times New Roman"/>
          <w:sz w:val="26"/>
          <w:szCs w:val="26"/>
        </w:rPr>
        <w:t>«М</w:t>
      </w:r>
      <w:r w:rsidR="000353E6">
        <w:rPr>
          <w:rFonts w:ascii="Times New Roman" w:hAnsi="Times New Roman" w:cs="Times New Roman"/>
          <w:sz w:val="26"/>
          <w:szCs w:val="26"/>
        </w:rPr>
        <w:t xml:space="preserve">ирнинский муниципальный </w:t>
      </w:r>
      <w:r w:rsidR="00DD154F">
        <w:rPr>
          <w:rFonts w:ascii="Times New Roman" w:hAnsi="Times New Roman" w:cs="Times New Roman"/>
          <w:sz w:val="26"/>
          <w:szCs w:val="26"/>
        </w:rPr>
        <w:t>в</w:t>
      </w:r>
      <w:r w:rsidR="00F92072" w:rsidRPr="00A57854">
        <w:rPr>
          <w:rFonts w:ascii="Times New Roman" w:hAnsi="Times New Roman" w:cs="Times New Roman"/>
          <w:sz w:val="26"/>
          <w:szCs w:val="26"/>
        </w:rPr>
        <w:t>естник»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</w:t>
      </w:r>
      <w:r w:rsidR="00F92072" w:rsidRPr="00A57854">
        <w:rPr>
          <w:rFonts w:ascii="Times New Roman" w:hAnsi="Times New Roman" w:cs="Times New Roman"/>
          <w:sz w:val="26"/>
          <w:szCs w:val="26"/>
        </w:rPr>
        <w:t xml:space="preserve"> </w:t>
      </w:r>
      <w:r w:rsidR="00650AEC">
        <w:rPr>
          <w:rFonts w:ascii="Times New Roman" w:hAnsi="Times New Roman" w:cs="Times New Roman"/>
          <w:sz w:val="26"/>
          <w:szCs w:val="26"/>
        </w:rPr>
        <w:t>А</w:t>
      </w:r>
      <w:r w:rsidR="00650AEC" w:rsidRPr="00A57854">
        <w:rPr>
          <w:rFonts w:ascii="Times New Roman" w:hAnsi="Times New Roman" w:cs="Times New Roman"/>
          <w:sz w:val="26"/>
          <w:szCs w:val="26"/>
        </w:rPr>
        <w:t>дминистрации МО</w:t>
      </w:r>
      <w:r w:rsidR="00F92072" w:rsidRPr="00A57854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0353E6">
        <w:rPr>
          <w:rFonts w:ascii="Times New Roman" w:hAnsi="Times New Roman" w:cs="Times New Roman"/>
          <w:sz w:val="26"/>
          <w:szCs w:val="26"/>
        </w:rPr>
        <w:t>Мирный</w:t>
      </w:r>
      <w:r w:rsidR="00F92072" w:rsidRPr="00A57854">
        <w:rPr>
          <w:rFonts w:ascii="Times New Roman" w:hAnsi="Times New Roman" w:cs="Times New Roman"/>
          <w:sz w:val="26"/>
          <w:szCs w:val="26"/>
        </w:rPr>
        <w:t>»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0B6C" w:rsidRPr="00A57854" w:rsidRDefault="00F9207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Администрация МО «Город </w:t>
      </w:r>
      <w:r w:rsidR="000353E6">
        <w:rPr>
          <w:rFonts w:ascii="Times New Roman" w:hAnsi="Times New Roman" w:cs="Times New Roman"/>
          <w:sz w:val="26"/>
          <w:szCs w:val="26"/>
        </w:rPr>
        <w:t>Мирный</w:t>
      </w:r>
      <w:r w:rsidRPr="00A57854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DD154F">
        <w:rPr>
          <w:rFonts w:ascii="Times New Roman" w:hAnsi="Times New Roman" w:cs="Times New Roman"/>
          <w:sz w:val="26"/>
          <w:szCs w:val="26"/>
        </w:rPr>
        <w:t>3 (</w:t>
      </w:r>
      <w:r w:rsidR="00BE0B6C" w:rsidRPr="00A57854">
        <w:rPr>
          <w:rFonts w:ascii="Times New Roman" w:hAnsi="Times New Roman" w:cs="Times New Roman"/>
          <w:sz w:val="26"/>
          <w:szCs w:val="26"/>
        </w:rPr>
        <w:t>трех</w:t>
      </w:r>
      <w:r w:rsidR="00DD154F">
        <w:rPr>
          <w:rFonts w:ascii="Times New Roman" w:hAnsi="Times New Roman" w:cs="Times New Roman"/>
          <w:sz w:val="26"/>
          <w:szCs w:val="26"/>
        </w:rPr>
        <w:t>)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 дней после принятия решения об отказе проведения аукциона обязан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="00BE0B6C" w:rsidRPr="00A57854">
        <w:rPr>
          <w:rFonts w:ascii="Times New Roman" w:hAnsi="Times New Roman" w:cs="Times New Roman"/>
          <w:sz w:val="26"/>
          <w:szCs w:val="26"/>
        </w:rPr>
        <w:t xml:space="preserve"> известить участников аукциона о своем решении и возвратить участникам аукциона внесенные задатки в течение 10 </w:t>
      </w:r>
      <w:r w:rsidR="00DD154F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BE0B6C" w:rsidRPr="00A57854">
        <w:rPr>
          <w:rFonts w:ascii="Times New Roman" w:hAnsi="Times New Roman" w:cs="Times New Roman"/>
          <w:sz w:val="26"/>
          <w:szCs w:val="26"/>
        </w:rPr>
        <w:t>дней.</w:t>
      </w:r>
    </w:p>
    <w:p w:rsidR="00BE0B6C" w:rsidRPr="00A57854" w:rsidRDefault="001C23DF" w:rsidP="00BE0B6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>Статья 11</w:t>
      </w:r>
      <w:r w:rsidR="00BE0B6C" w:rsidRPr="00A57854">
        <w:rPr>
          <w:rFonts w:ascii="Times New Roman" w:hAnsi="Times New Roman" w:cs="Times New Roman"/>
          <w:sz w:val="26"/>
          <w:szCs w:val="26"/>
        </w:rPr>
        <w:t>. Порядок участия в аукционе</w:t>
      </w:r>
    </w:p>
    <w:p w:rsidR="00BE0B6C" w:rsidRPr="00A57854" w:rsidRDefault="00BE0B6C" w:rsidP="00BE0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A57854" w:rsidRDefault="00BE0B6C" w:rsidP="00FD27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1" w:name="P161"/>
      <w:bookmarkEnd w:id="41"/>
      <w:r w:rsidRPr="00A57854">
        <w:rPr>
          <w:rFonts w:ascii="Times New Roman" w:hAnsi="Times New Roman" w:cs="Times New Roman"/>
          <w:sz w:val="26"/>
          <w:szCs w:val="26"/>
        </w:rPr>
        <w:t xml:space="preserve">1. Для участия в </w:t>
      </w:r>
      <w:r w:rsidR="000353E6">
        <w:rPr>
          <w:rFonts w:ascii="Times New Roman" w:hAnsi="Times New Roman" w:cs="Times New Roman"/>
          <w:sz w:val="26"/>
          <w:szCs w:val="26"/>
        </w:rPr>
        <w:t>а</w:t>
      </w:r>
      <w:r w:rsidRPr="00A57854">
        <w:rPr>
          <w:rFonts w:ascii="Times New Roman" w:hAnsi="Times New Roman" w:cs="Times New Roman"/>
          <w:sz w:val="26"/>
          <w:szCs w:val="26"/>
        </w:rPr>
        <w:t>укционе заявители представляют в установленный в извещении о проведении аукциона срок следующие документы:</w:t>
      </w:r>
    </w:p>
    <w:p w:rsidR="00451662" w:rsidRPr="00A57854" w:rsidRDefault="00BE0B6C" w:rsidP="00FD27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5785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329" w:history="1">
        <w:r w:rsidRPr="00A5785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A57854">
        <w:rPr>
          <w:rFonts w:ascii="Times New Roman" w:hAnsi="Times New Roman" w:cs="Times New Roman"/>
          <w:sz w:val="26"/>
          <w:szCs w:val="26"/>
        </w:rPr>
        <w:t xml:space="preserve"> на участие в аукционе по установле</w:t>
      </w:r>
      <w:r w:rsidR="00F92072" w:rsidRPr="00A57854">
        <w:rPr>
          <w:rFonts w:ascii="Times New Roman" w:hAnsi="Times New Roman" w:cs="Times New Roman"/>
          <w:sz w:val="26"/>
          <w:szCs w:val="26"/>
        </w:rPr>
        <w:t>нн</w:t>
      </w:r>
      <w:r w:rsidR="00451662" w:rsidRPr="00A57854">
        <w:rPr>
          <w:rFonts w:ascii="Times New Roman" w:hAnsi="Times New Roman" w:cs="Times New Roman"/>
          <w:sz w:val="26"/>
          <w:szCs w:val="26"/>
        </w:rPr>
        <w:t xml:space="preserve">ой форме согласно приложению </w:t>
      </w:r>
      <w:r w:rsidR="002D4A45" w:rsidRPr="00A57854">
        <w:rPr>
          <w:rFonts w:ascii="Times New Roman" w:hAnsi="Times New Roman" w:cs="Times New Roman"/>
          <w:sz w:val="26"/>
          <w:szCs w:val="26"/>
        </w:rPr>
        <w:t>2 к</w:t>
      </w:r>
      <w:r w:rsidRPr="00A57854">
        <w:rPr>
          <w:rFonts w:ascii="Times New Roman" w:hAnsi="Times New Roman" w:cs="Times New Roman"/>
          <w:sz w:val="26"/>
          <w:szCs w:val="26"/>
        </w:rPr>
        <w:t xml:space="preserve"> настоящему Положению с указанием реквизитов счета для возврата задатка;</w:t>
      </w:r>
    </w:p>
    <w:p w:rsidR="00FD27CC" w:rsidRPr="00CF4C4D" w:rsidRDefault="00AE1ABC" w:rsidP="00AE1AB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         </w:t>
      </w:r>
      <w:r w:rsidR="00460439">
        <w:rPr>
          <w:rFonts w:ascii="Times New Roman" w:hAnsi="Times New Roman" w:cs="Times New Roman"/>
          <w:sz w:val="26"/>
          <w:szCs w:val="26"/>
        </w:rPr>
        <w:t>2</w:t>
      </w:r>
      <w:r w:rsidR="00451662" w:rsidRPr="00CF4C4D">
        <w:rPr>
          <w:rFonts w:ascii="Times New Roman" w:hAnsi="Times New Roman" w:cs="Times New Roman"/>
          <w:sz w:val="26"/>
          <w:szCs w:val="26"/>
        </w:rPr>
        <w:t>)</w:t>
      </w:r>
      <w:r w:rsidR="00451662" w:rsidRPr="00CF4C4D">
        <w:rPr>
          <w:rFonts w:ascii="Times New Roman" w:eastAsia="Calibri" w:hAnsi="Times New Roman" w:cs="Times New Roman"/>
          <w:sz w:val="26"/>
          <w:szCs w:val="26"/>
        </w:rPr>
        <w:t xml:space="preserve">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 В случае если от имени претендента </w:t>
      </w:r>
      <w:r w:rsidR="00451662" w:rsidRPr="00CF4C4D">
        <w:rPr>
          <w:rFonts w:ascii="Times New Roman" w:eastAsia="Calibri" w:hAnsi="Times New Roman" w:cs="Times New Roman"/>
          <w:sz w:val="26"/>
          <w:szCs w:val="26"/>
        </w:rPr>
        <w:lastRenderedPageBreak/>
        <w:t>действует иное лицо, заявка на участие в аукционе должна содержать также доверенность на право участия в аукционе и подписания документов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доверенности;</w:t>
      </w:r>
    </w:p>
    <w:p w:rsidR="00FD27CC" w:rsidRPr="00CF4C4D" w:rsidRDefault="00460439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451662" w:rsidRPr="00CF4C4D">
        <w:rPr>
          <w:rFonts w:ascii="Times New Roman" w:eastAsia="Calibri" w:hAnsi="Times New Roman" w:cs="Times New Roman"/>
          <w:sz w:val="26"/>
          <w:szCs w:val="26"/>
        </w:rPr>
        <w:t>) копии документов, подтверждающие внесение задатка (платежное поручение с отметкой банка, подтверждающее перечисление задатка);</w:t>
      </w:r>
    </w:p>
    <w:p w:rsidR="00FD27CC" w:rsidRPr="00CF4C4D" w:rsidRDefault="00460439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51662" w:rsidRPr="00CF4C4D">
        <w:rPr>
          <w:rFonts w:ascii="Times New Roman" w:hAnsi="Times New Roman" w:cs="Times New Roman"/>
          <w:sz w:val="26"/>
          <w:szCs w:val="26"/>
        </w:rPr>
        <w:t xml:space="preserve">) </w:t>
      </w:r>
      <w:hyperlink w:anchor="P400" w:history="1">
        <w:r w:rsidR="00451662" w:rsidRPr="00CF4C4D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="00451662" w:rsidRPr="00CF4C4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форме согласно </w:t>
      </w:r>
      <w:r w:rsidRPr="00CF4C4D">
        <w:rPr>
          <w:rFonts w:ascii="Times New Roman" w:hAnsi="Times New Roman" w:cs="Times New Roman"/>
          <w:sz w:val="26"/>
          <w:szCs w:val="26"/>
        </w:rPr>
        <w:t>приложению 3</w:t>
      </w:r>
      <w:r w:rsidR="00451662" w:rsidRPr="00CF4C4D">
        <w:rPr>
          <w:rFonts w:ascii="Times New Roman" w:hAnsi="Times New Roman" w:cs="Times New Roman"/>
          <w:sz w:val="26"/>
          <w:szCs w:val="26"/>
        </w:rPr>
        <w:t xml:space="preserve"> к настоящему Положению;</w:t>
      </w:r>
    </w:p>
    <w:p w:rsidR="00451662" w:rsidRPr="00CF4C4D" w:rsidRDefault="00460439" w:rsidP="000711A9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51662" w:rsidRPr="00CF4C4D">
        <w:rPr>
          <w:rFonts w:ascii="Times New Roman" w:hAnsi="Times New Roman" w:cs="Times New Roman"/>
          <w:sz w:val="26"/>
          <w:szCs w:val="26"/>
        </w:rPr>
        <w:t>) справку об отсутствии задолженности за аренду земельных уч</w:t>
      </w:r>
      <w:r w:rsidR="00AC7FF0" w:rsidRPr="00CF4C4D">
        <w:rPr>
          <w:rFonts w:ascii="Times New Roman" w:hAnsi="Times New Roman" w:cs="Times New Roman"/>
          <w:sz w:val="26"/>
          <w:szCs w:val="26"/>
        </w:rPr>
        <w:t xml:space="preserve">астков в случае наличия </w:t>
      </w:r>
      <w:r w:rsidR="002679B6" w:rsidRPr="00CF4C4D">
        <w:rPr>
          <w:rFonts w:ascii="Times New Roman" w:hAnsi="Times New Roman" w:cs="Times New Roman"/>
          <w:sz w:val="26"/>
          <w:szCs w:val="26"/>
        </w:rPr>
        <w:t>договорных отношений</w:t>
      </w:r>
      <w:r w:rsidR="000711A9" w:rsidRPr="000711A9">
        <w:rPr>
          <w:rFonts w:ascii="Times New Roman" w:hAnsi="Times New Roman" w:cs="Times New Roman"/>
          <w:sz w:val="26"/>
          <w:szCs w:val="26"/>
        </w:rPr>
        <w:t xml:space="preserve"> с </w:t>
      </w:r>
      <w:r w:rsidR="000711A9">
        <w:rPr>
          <w:rFonts w:ascii="Times New Roman" w:hAnsi="Times New Roman" w:cs="Times New Roman"/>
          <w:sz w:val="26"/>
          <w:szCs w:val="26"/>
        </w:rPr>
        <w:t>МО «Город Мирный»</w:t>
      </w:r>
      <w:r w:rsidR="002679B6" w:rsidRPr="00CF4C4D">
        <w:rPr>
          <w:rFonts w:ascii="Times New Roman" w:hAnsi="Times New Roman" w:cs="Times New Roman"/>
          <w:sz w:val="26"/>
          <w:szCs w:val="26"/>
        </w:rPr>
        <w:t>.</w:t>
      </w:r>
    </w:p>
    <w:p w:rsidR="00451662" w:rsidRPr="00CF4C4D" w:rsidRDefault="00451662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2. </w:t>
      </w:r>
      <w:r w:rsidRPr="00CF4C4D">
        <w:rPr>
          <w:rFonts w:ascii="Times New Roman" w:eastAsia="Calibri" w:hAnsi="Times New Roman" w:cs="Times New Roman"/>
          <w:sz w:val="26"/>
          <w:szCs w:val="26"/>
        </w:rPr>
        <w:t>Все листы заявки на участие в аукционе должны быть прошиты и пронумерованы, скреплены печатью претендента (для юридических лиц) и подписаны претендентом или лицом, уполномоченным таким претендентом.</w:t>
      </w:r>
    </w:p>
    <w:p w:rsidR="00FD27CC" w:rsidRPr="00956E90" w:rsidRDefault="00AC7FF0" w:rsidP="00FD27CC">
      <w:pPr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6E90">
        <w:rPr>
          <w:rFonts w:ascii="Times New Roman" w:hAnsi="Times New Roman" w:cs="Times New Roman"/>
          <w:sz w:val="26"/>
          <w:szCs w:val="26"/>
        </w:rPr>
        <w:t xml:space="preserve">3. </w:t>
      </w:r>
      <w:r w:rsidR="00451662" w:rsidRPr="00956E90">
        <w:rPr>
          <w:rFonts w:ascii="Times New Roman" w:eastAsia="Calibri" w:hAnsi="Times New Roman" w:cs="Times New Roman"/>
          <w:sz w:val="26"/>
          <w:szCs w:val="26"/>
        </w:rPr>
        <w:t xml:space="preserve"> В случае намерения претендента участвовать в аукционах по нескольким лотам задаток вносится по каждому лоту отдельно.</w:t>
      </w:r>
    </w:p>
    <w:p w:rsidR="00FD27CC" w:rsidRPr="00956E90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E90">
        <w:rPr>
          <w:rFonts w:ascii="Times New Roman" w:hAnsi="Times New Roman" w:cs="Times New Roman"/>
          <w:sz w:val="26"/>
          <w:szCs w:val="26"/>
        </w:rPr>
        <w:t>4</w:t>
      </w:r>
      <w:r w:rsidR="00BE0B6C" w:rsidRPr="00956E90">
        <w:rPr>
          <w:rFonts w:ascii="Times New Roman" w:hAnsi="Times New Roman" w:cs="Times New Roman"/>
          <w:sz w:val="26"/>
          <w:szCs w:val="26"/>
        </w:rPr>
        <w:t xml:space="preserve">. Прием документов прекращается не ранее чем за три дня до дня проведения </w:t>
      </w:r>
      <w:r w:rsidR="00CF4C4D" w:rsidRPr="00956E90">
        <w:rPr>
          <w:rFonts w:ascii="Times New Roman" w:hAnsi="Times New Roman" w:cs="Times New Roman"/>
          <w:sz w:val="26"/>
          <w:szCs w:val="26"/>
        </w:rPr>
        <w:t>а</w:t>
      </w:r>
      <w:r w:rsidR="00BE0B6C" w:rsidRPr="00956E90">
        <w:rPr>
          <w:rFonts w:ascii="Times New Roman" w:hAnsi="Times New Roman" w:cs="Times New Roman"/>
          <w:sz w:val="26"/>
          <w:szCs w:val="26"/>
        </w:rPr>
        <w:t>укциона.</w:t>
      </w:r>
    </w:p>
    <w:p w:rsidR="00FD27CC" w:rsidRPr="00CF4C4D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E90">
        <w:rPr>
          <w:rFonts w:ascii="Times New Roman" w:hAnsi="Times New Roman" w:cs="Times New Roman"/>
          <w:sz w:val="26"/>
          <w:szCs w:val="26"/>
        </w:rPr>
        <w:t>5</w:t>
      </w:r>
      <w:r w:rsidR="00BE0B6C" w:rsidRPr="00956E90">
        <w:rPr>
          <w:rFonts w:ascii="Times New Roman" w:hAnsi="Times New Roman" w:cs="Times New Roman"/>
          <w:sz w:val="26"/>
          <w:szCs w:val="26"/>
        </w:rPr>
        <w:t xml:space="preserve">. Один заявитель вправе подать только одно заявление на участие в </w:t>
      </w:r>
      <w:r w:rsidR="00CF4C4D" w:rsidRPr="00956E90">
        <w:rPr>
          <w:rFonts w:ascii="Times New Roman" w:hAnsi="Times New Roman" w:cs="Times New Roman"/>
          <w:sz w:val="26"/>
          <w:szCs w:val="26"/>
        </w:rPr>
        <w:t>а</w:t>
      </w:r>
      <w:r w:rsidR="00BE0B6C" w:rsidRPr="00956E90">
        <w:rPr>
          <w:rFonts w:ascii="Times New Roman" w:hAnsi="Times New Roman" w:cs="Times New Roman"/>
          <w:sz w:val="26"/>
          <w:szCs w:val="26"/>
        </w:rPr>
        <w:t>укционе по лоту.</w:t>
      </w:r>
    </w:p>
    <w:p w:rsidR="00FD27CC" w:rsidRPr="00CF4C4D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6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Заявление на участие в </w:t>
      </w:r>
      <w:r w:rsidR="00CF4C4D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укционе, поступившее по истечении срока его приема, возвращается в день его поступления заявителю.</w:t>
      </w:r>
      <w:bookmarkStart w:id="42" w:name="P171"/>
      <w:bookmarkEnd w:id="42"/>
    </w:p>
    <w:p w:rsidR="00FD27CC" w:rsidRPr="00CF4C4D" w:rsidRDefault="002679B6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7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Заявитель не допускается к участию в </w:t>
      </w:r>
      <w:r w:rsidR="00CF4C4D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 по следующим основаниям:</w:t>
      </w:r>
    </w:p>
    <w:p w:rsidR="00FD27CC" w:rsidRPr="00CF4C4D" w:rsidRDefault="00BE0B6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1) </w:t>
      </w:r>
      <w:r w:rsidR="00CF4C4D" w:rsidRPr="00CF4C4D">
        <w:rPr>
          <w:rFonts w:ascii="Times New Roman" w:hAnsi="Times New Roman" w:cs="Times New Roman"/>
          <w:sz w:val="26"/>
          <w:szCs w:val="26"/>
        </w:rPr>
        <w:t>Не предоставление</w:t>
      </w:r>
      <w:r w:rsidRPr="00CF4C4D">
        <w:rPr>
          <w:rFonts w:ascii="Times New Roman" w:hAnsi="Times New Roman" w:cs="Times New Roman"/>
          <w:sz w:val="26"/>
          <w:szCs w:val="26"/>
        </w:rPr>
        <w:t xml:space="preserve"> определенных </w:t>
      </w:r>
      <w:r w:rsidR="001C23DF" w:rsidRPr="00CF4C4D">
        <w:rPr>
          <w:rFonts w:ascii="Times New Roman" w:hAnsi="Times New Roman" w:cs="Times New Roman"/>
          <w:sz w:val="26"/>
          <w:szCs w:val="26"/>
        </w:rPr>
        <w:t>пунктом 1 статьи 11</w:t>
      </w:r>
      <w:r w:rsidR="001C23DF" w:rsidRPr="00CF4C4D">
        <w:rPr>
          <w:sz w:val="26"/>
          <w:szCs w:val="26"/>
        </w:rPr>
        <w:t xml:space="preserve"> </w:t>
      </w:r>
      <w:r w:rsidRPr="00CF4C4D">
        <w:rPr>
          <w:rFonts w:ascii="Times New Roman" w:hAnsi="Times New Roman" w:cs="Times New Roman"/>
          <w:sz w:val="26"/>
          <w:szCs w:val="26"/>
        </w:rPr>
        <w:t>настоящего Положения необходимых для участия в аукционе документов или представление недостоверных сведений;</w:t>
      </w:r>
    </w:p>
    <w:p w:rsidR="00FD27CC" w:rsidRPr="00CF4C4D" w:rsidRDefault="00BE0B6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2) </w:t>
      </w:r>
      <w:r w:rsidR="00CF4C4D" w:rsidRPr="00CF4C4D">
        <w:rPr>
          <w:rFonts w:ascii="Times New Roman" w:hAnsi="Times New Roman" w:cs="Times New Roman"/>
          <w:sz w:val="26"/>
          <w:szCs w:val="26"/>
        </w:rPr>
        <w:t>Не поступление</w:t>
      </w:r>
      <w:r w:rsidRPr="00CF4C4D">
        <w:rPr>
          <w:rFonts w:ascii="Times New Roman" w:hAnsi="Times New Roman" w:cs="Times New Roman"/>
          <w:sz w:val="26"/>
          <w:szCs w:val="26"/>
        </w:rPr>
        <w:t xml:space="preserve"> задатка на счет, указанный в извещении о проведении аукциона, до дня окончания приема документов для участия в </w:t>
      </w:r>
      <w:r w:rsidR="00CF4C4D">
        <w:rPr>
          <w:rFonts w:ascii="Times New Roman" w:hAnsi="Times New Roman" w:cs="Times New Roman"/>
          <w:sz w:val="26"/>
          <w:szCs w:val="26"/>
        </w:rPr>
        <w:t>а</w:t>
      </w:r>
      <w:r w:rsidRPr="00CF4C4D">
        <w:rPr>
          <w:rFonts w:ascii="Times New Roman" w:hAnsi="Times New Roman" w:cs="Times New Roman"/>
          <w:sz w:val="26"/>
          <w:szCs w:val="26"/>
        </w:rPr>
        <w:t>укционе.</w:t>
      </w:r>
    </w:p>
    <w:p w:rsidR="00FD27CC" w:rsidRPr="00CF4C4D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8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Отказ в допуске к участию в </w:t>
      </w:r>
      <w:r w:rsidR="00CF4C4D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укционе по иным основаниям, кроме указанных оснований в </w:t>
      </w:r>
      <w:r w:rsidRPr="00CF4C4D">
        <w:rPr>
          <w:rFonts w:ascii="Times New Roman" w:hAnsi="Times New Roman" w:cs="Times New Roman"/>
          <w:sz w:val="26"/>
          <w:szCs w:val="26"/>
        </w:rPr>
        <w:t xml:space="preserve">пункте 7 </w:t>
      </w:r>
      <w:r w:rsidR="00BE0B6C" w:rsidRPr="00CF4C4D">
        <w:rPr>
          <w:rFonts w:ascii="Times New Roman" w:hAnsi="Times New Roman" w:cs="Times New Roman"/>
          <w:sz w:val="26"/>
          <w:szCs w:val="26"/>
        </w:rPr>
        <w:t>настоящей статьи, не допускается.</w:t>
      </w:r>
    </w:p>
    <w:p w:rsidR="00FD27CC" w:rsidRPr="00CF4C4D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9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</w:t>
      </w:r>
      <w:r w:rsidR="007F57C9" w:rsidRPr="00CF4C4D">
        <w:rPr>
          <w:rFonts w:ascii="Times New Roman" w:hAnsi="Times New Roman" w:cs="Times New Roman"/>
          <w:sz w:val="26"/>
          <w:szCs w:val="26"/>
        </w:rPr>
        <w:t xml:space="preserve">Организатор аукциона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ведет </w:t>
      </w:r>
      <w:r w:rsidR="00F92072" w:rsidRPr="00CF4C4D">
        <w:rPr>
          <w:rFonts w:ascii="Times New Roman" w:hAnsi="Times New Roman" w:cs="Times New Roman"/>
          <w:sz w:val="26"/>
          <w:szCs w:val="26"/>
        </w:rPr>
        <w:t xml:space="preserve">журнал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приема заявлений на участие в </w:t>
      </w:r>
      <w:r w:rsidR="00CF4C4D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укционе, который должен содержать сведения о заявителях, датах подачи заявлений, внесенных задатках, а также сведения о заявителях, не допущенных к участию в </w:t>
      </w:r>
      <w:r w:rsidR="00460439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укционе, с указанием причин отказа.</w:t>
      </w:r>
    </w:p>
    <w:p w:rsidR="00FD27CC" w:rsidRPr="00CF4C4D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10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Заявители, признанные участниками </w:t>
      </w:r>
      <w:r w:rsidR="001247C4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укциона, и заявители, не допущенные к участию в </w:t>
      </w:r>
      <w:r w:rsidR="001247C4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укционе, уведомляются о принятом решении не позднее следующего дня после даты подписания протокола приема заявлений на участие в </w:t>
      </w:r>
      <w:r w:rsidR="001247C4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укционе.</w:t>
      </w:r>
    </w:p>
    <w:p w:rsidR="00FD27CC" w:rsidRPr="00CF4C4D" w:rsidRDefault="00FD27C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11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</w:t>
      </w:r>
      <w:r w:rsidR="007F57C9" w:rsidRPr="00CF4C4D">
        <w:rPr>
          <w:rFonts w:ascii="Times New Roman" w:hAnsi="Times New Roman" w:cs="Times New Roman"/>
          <w:sz w:val="26"/>
          <w:szCs w:val="26"/>
        </w:rPr>
        <w:t xml:space="preserve">Организатор аукциона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обязан вернуть внесенный задаток заявителю, не допущенному к участию в </w:t>
      </w:r>
      <w:r w:rsidR="001247C4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укционе, в течение трех дней со дня оформления протокола приема заявлений на участие в </w:t>
      </w:r>
      <w:r w:rsidR="001247C4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укционе.</w:t>
      </w:r>
    </w:p>
    <w:p w:rsidR="00BE0B6C" w:rsidRPr="00CF4C4D" w:rsidRDefault="00BE0B6C" w:rsidP="00FD27CC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10. Заявитель имеет право отозвать принятое </w:t>
      </w:r>
      <w:r w:rsidR="007F57C9" w:rsidRPr="00CF4C4D">
        <w:rPr>
          <w:rFonts w:ascii="Times New Roman" w:hAnsi="Times New Roman" w:cs="Times New Roman"/>
          <w:sz w:val="26"/>
          <w:szCs w:val="26"/>
        </w:rPr>
        <w:t xml:space="preserve">Администрацией МО «Город </w:t>
      </w:r>
      <w:r w:rsidR="001247C4">
        <w:rPr>
          <w:rFonts w:ascii="Times New Roman" w:hAnsi="Times New Roman" w:cs="Times New Roman"/>
          <w:sz w:val="26"/>
          <w:szCs w:val="26"/>
        </w:rPr>
        <w:t>Мирный</w:t>
      </w:r>
      <w:r w:rsidR="007F57C9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Pr="00CF4C4D">
        <w:rPr>
          <w:rFonts w:ascii="Times New Roman" w:hAnsi="Times New Roman" w:cs="Times New Roman"/>
          <w:sz w:val="26"/>
          <w:szCs w:val="26"/>
        </w:rPr>
        <w:t>заявление до дня окончания срока приема заявлений, уведомив об этом в письменной форме</w:t>
      </w:r>
      <w:r w:rsidR="00F92072" w:rsidRPr="00CF4C4D">
        <w:rPr>
          <w:rFonts w:ascii="Times New Roman" w:hAnsi="Times New Roman" w:cs="Times New Roman"/>
          <w:sz w:val="26"/>
          <w:szCs w:val="26"/>
        </w:rPr>
        <w:t>.</w:t>
      </w:r>
      <w:r w:rsidRPr="00CF4C4D">
        <w:rPr>
          <w:rFonts w:ascii="Times New Roman" w:hAnsi="Times New Roman" w:cs="Times New Roman"/>
          <w:sz w:val="26"/>
          <w:szCs w:val="26"/>
        </w:rPr>
        <w:t xml:space="preserve"> </w:t>
      </w:r>
      <w:r w:rsidR="007F57C9" w:rsidRPr="00CF4C4D">
        <w:rPr>
          <w:rFonts w:ascii="Times New Roman" w:hAnsi="Times New Roman" w:cs="Times New Roman"/>
          <w:sz w:val="26"/>
          <w:szCs w:val="26"/>
        </w:rPr>
        <w:t xml:space="preserve">Организатор аукциона </w:t>
      </w:r>
      <w:r w:rsidRPr="00CF4C4D">
        <w:rPr>
          <w:rFonts w:ascii="Times New Roman" w:hAnsi="Times New Roman" w:cs="Times New Roman"/>
          <w:sz w:val="26"/>
          <w:szCs w:val="26"/>
        </w:rPr>
        <w:t xml:space="preserve">обязан возвратить внесенный задаток заявителю в течение </w:t>
      </w:r>
      <w:r w:rsidR="005C1993">
        <w:rPr>
          <w:rFonts w:ascii="Times New Roman" w:hAnsi="Times New Roman" w:cs="Times New Roman"/>
          <w:sz w:val="26"/>
          <w:szCs w:val="26"/>
        </w:rPr>
        <w:t>3 (</w:t>
      </w:r>
      <w:r w:rsidRPr="00CF4C4D">
        <w:rPr>
          <w:rFonts w:ascii="Times New Roman" w:hAnsi="Times New Roman" w:cs="Times New Roman"/>
          <w:sz w:val="26"/>
          <w:szCs w:val="26"/>
        </w:rPr>
        <w:t>трех</w:t>
      </w:r>
      <w:r w:rsidR="005C1993">
        <w:rPr>
          <w:rFonts w:ascii="Times New Roman" w:hAnsi="Times New Roman" w:cs="Times New Roman"/>
          <w:sz w:val="26"/>
          <w:szCs w:val="26"/>
        </w:rPr>
        <w:t>)</w:t>
      </w:r>
      <w:r w:rsidRPr="00CF4C4D">
        <w:rPr>
          <w:rFonts w:ascii="Times New Roman" w:hAnsi="Times New Roman" w:cs="Times New Roman"/>
          <w:sz w:val="26"/>
          <w:szCs w:val="26"/>
        </w:rPr>
        <w:t xml:space="preserve"> дней со дня регистрации отзыва заявки. В случае отзыва заявления заявителем позднее дня окончания срока приема заявлений задаток возвращается в порядке, установленном для участников аукциона.</w:t>
      </w:r>
    </w:p>
    <w:p w:rsidR="00BE0B6C" w:rsidRPr="00CF4C4D" w:rsidRDefault="001C23DF" w:rsidP="00FD27CC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Статья 12</w:t>
      </w:r>
      <w:r w:rsidR="00BE0B6C" w:rsidRPr="00CF4C4D">
        <w:rPr>
          <w:rFonts w:ascii="Times New Roman" w:hAnsi="Times New Roman" w:cs="Times New Roman"/>
          <w:sz w:val="26"/>
          <w:szCs w:val="26"/>
        </w:rPr>
        <w:t>. Порядок проведения аукциона</w:t>
      </w:r>
      <w:r w:rsidR="00460439">
        <w:rPr>
          <w:rFonts w:ascii="Times New Roman" w:hAnsi="Times New Roman" w:cs="Times New Roman"/>
          <w:sz w:val="26"/>
          <w:szCs w:val="26"/>
        </w:rPr>
        <w:t>,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 </w:t>
      </w:r>
      <w:r w:rsidR="00460439">
        <w:rPr>
          <w:rFonts w:ascii="Times New Roman" w:hAnsi="Times New Roman" w:cs="Times New Roman"/>
          <w:sz w:val="26"/>
          <w:szCs w:val="26"/>
        </w:rPr>
        <w:t>о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формление результатов аукциона </w:t>
      </w:r>
    </w:p>
    <w:p w:rsidR="00026250" w:rsidRPr="00CF4C4D" w:rsidRDefault="00026250" w:rsidP="001247C4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1. Аукцион проводится в указанное в извещении о проведении аукциона место и время.</w:t>
      </w: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2. Организатор аукциона обеспечивает участникам аукциона возможность принять участие в аукционе непосредственно или через своих представителей.</w:t>
      </w: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 xml:space="preserve">3. Аукцион проводится организатором аукциона в присутствии членов </w:t>
      </w:r>
      <w:r w:rsidR="00460439">
        <w:rPr>
          <w:rFonts w:ascii="Times New Roman" w:eastAsia="Calibri" w:hAnsi="Times New Roman" w:cs="Times New Roman"/>
          <w:sz w:val="26"/>
          <w:szCs w:val="26"/>
        </w:rPr>
        <w:t>К</w:t>
      </w:r>
      <w:r w:rsidRPr="00CF4C4D">
        <w:rPr>
          <w:rFonts w:ascii="Times New Roman" w:eastAsia="Calibri" w:hAnsi="Times New Roman" w:cs="Times New Roman"/>
          <w:sz w:val="26"/>
          <w:szCs w:val="26"/>
        </w:rPr>
        <w:t>омиссии и участников аукциона или их представителей.</w:t>
      </w: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4. Аукцион проводится путем повышения начальной (минимальной) цены, указанной в извещении о проведении аукциона, на "шаг аукциона".</w:t>
      </w: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 xml:space="preserve">5. Из числа членов </w:t>
      </w:r>
      <w:r w:rsidR="00460439">
        <w:rPr>
          <w:rFonts w:ascii="Times New Roman" w:eastAsia="Calibri" w:hAnsi="Times New Roman" w:cs="Times New Roman"/>
          <w:sz w:val="26"/>
          <w:szCs w:val="26"/>
        </w:rPr>
        <w:t>К</w:t>
      </w:r>
      <w:r w:rsidRPr="00CF4C4D">
        <w:rPr>
          <w:rFonts w:ascii="Times New Roman" w:eastAsia="Calibri" w:hAnsi="Times New Roman" w:cs="Times New Roman"/>
          <w:sz w:val="26"/>
          <w:szCs w:val="26"/>
        </w:rPr>
        <w:t xml:space="preserve">омиссии путем открытого голосования членов </w:t>
      </w:r>
      <w:r w:rsidR="00460439">
        <w:rPr>
          <w:rFonts w:ascii="Times New Roman" w:eastAsia="Calibri" w:hAnsi="Times New Roman" w:cs="Times New Roman"/>
          <w:sz w:val="26"/>
          <w:szCs w:val="26"/>
        </w:rPr>
        <w:t>К</w:t>
      </w:r>
      <w:r w:rsidRPr="00CF4C4D">
        <w:rPr>
          <w:rFonts w:ascii="Times New Roman" w:eastAsia="Calibri" w:hAnsi="Times New Roman" w:cs="Times New Roman"/>
          <w:sz w:val="26"/>
          <w:szCs w:val="26"/>
        </w:rPr>
        <w:t>омиссии большинством голосов выбирается аукционист.</w:t>
      </w: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6. Аукцион проводится в следующем порядке:</w:t>
      </w:r>
    </w:p>
    <w:p w:rsidR="00026250" w:rsidRPr="00CF4C4D" w:rsidRDefault="00026250" w:rsidP="001247C4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 xml:space="preserve">1) Участники аукциона или их представители для подтверждения своих полномочий представляют документ, удостоверяющий личность (паспорт или иной документ его заменяющий), а также документ, подтверждающий право участвовать в аукционе от имени участника аукциона. 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Участникам аукциона или их представителям выдаются пронумерованные карточки (далее - карточки).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2) Аукцион ведет аукционист.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Аукцион начинается с объявления аукционистом начала проведения аукциона (лота), номера лота (в случае проведения аукциона по нескольким лотам), его наименования, краткой характеристики, начальной (минимальной) цены лота, шага аукциона, а также количества участников аукциона по данному лоту.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После оглашения аукционистом начальной цены лота участникам аукциона предлагается заявлять свои предложения о цене лота путем поднятия карточек.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Если после троекратного объявления начальной цены лота ни один из участников аукциона не поднял карточку, аукцион по данному лоту признается несостоявшимся.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3) Поднятие карточки означает безусловное и безотзывное согласие участника купить выставленный на аукцион лот по заявленной цене.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4)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цену, в сумме кратной заявленному шагу аукциона.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 xml:space="preserve">Каждое последующее поднятие карточки участниками аукциона означает согласие приобрести лот по цене, названной аукционистом. </w:t>
      </w:r>
    </w:p>
    <w:p w:rsidR="00026250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 xml:space="preserve">5)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три раза. 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Если после третьего объявления заявленной цены ни один из участников аукциона не поднял карточку и не заявил последующую цену, аукцион по данному лоту завершается.</w:t>
      </w:r>
    </w:p>
    <w:p w:rsidR="00026250" w:rsidRPr="00CF4C4D" w:rsidRDefault="007913A3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6) По завершению</w:t>
      </w:r>
      <w:r w:rsidR="00026250" w:rsidRPr="00CF4C4D">
        <w:rPr>
          <w:rFonts w:ascii="Times New Roman" w:eastAsia="Calibri" w:hAnsi="Times New Roman" w:cs="Times New Roman"/>
          <w:sz w:val="26"/>
          <w:szCs w:val="26"/>
        </w:rPr>
        <w:t xml:space="preserve"> аукциона аукционист объявляет об окончании проведения аукциона, называет последнюю цену, номер карточки и наименование победителя аукциона. 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4C4D">
        <w:rPr>
          <w:rFonts w:ascii="Times New Roman" w:eastAsia="Calibri" w:hAnsi="Times New Roman" w:cs="Times New Roman"/>
          <w:sz w:val="26"/>
          <w:szCs w:val="26"/>
        </w:rPr>
        <w:t>7. При проведении аукциона организатор аукциона ведет протокол аукциона и может осуществлять аудиозапись аукциона.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8.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Победитель аукциона в течение пяти рабочих дней</w:t>
      </w:r>
      <w:r w:rsidR="007913A3">
        <w:rPr>
          <w:rFonts w:ascii="Times New Roman" w:hAnsi="Times New Roman" w:cs="Times New Roman"/>
          <w:sz w:val="26"/>
          <w:szCs w:val="26"/>
        </w:rPr>
        <w:t>, с даты окончания 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укциона перечисляет предложенную им сумму с учетом уплаченного задатка</w:t>
      </w:r>
      <w:r w:rsidR="00FD27CC" w:rsidRPr="00CF4C4D">
        <w:rPr>
          <w:rFonts w:ascii="Times New Roman" w:hAnsi="Times New Roman" w:cs="Times New Roman"/>
          <w:sz w:val="26"/>
          <w:szCs w:val="26"/>
        </w:rPr>
        <w:t>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Результаты аукционов оформляются протоколом, который подписывается членами Комиссии и победителем аукциона в день проведения </w:t>
      </w:r>
      <w:r w:rsidR="007913A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укциона. Протокол о результатах аукциона составляется в двух экземплярах, один из которых передается победителю аукциона, а второй остается </w:t>
      </w:r>
      <w:r w:rsidR="00F92072" w:rsidRPr="00CF4C4D">
        <w:rPr>
          <w:rFonts w:ascii="Times New Roman" w:hAnsi="Times New Roman" w:cs="Times New Roman"/>
          <w:sz w:val="26"/>
          <w:szCs w:val="26"/>
        </w:rPr>
        <w:t xml:space="preserve">в </w:t>
      </w:r>
      <w:r w:rsidR="007913A3">
        <w:rPr>
          <w:rFonts w:ascii="Times New Roman" w:hAnsi="Times New Roman" w:cs="Times New Roman"/>
          <w:sz w:val="26"/>
          <w:szCs w:val="26"/>
        </w:rPr>
        <w:t>А</w:t>
      </w:r>
      <w:r w:rsidR="00F92072" w:rsidRPr="00CF4C4D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7913A3">
        <w:rPr>
          <w:rFonts w:ascii="Times New Roman" w:hAnsi="Times New Roman" w:cs="Times New Roman"/>
          <w:sz w:val="26"/>
          <w:szCs w:val="26"/>
        </w:rPr>
        <w:t>Мирный</w:t>
      </w:r>
      <w:r w:rsidR="00F92072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и публикуется в средствах массовой информации и размещается на официальном сайте </w:t>
      </w:r>
      <w:r w:rsidR="007913A3">
        <w:rPr>
          <w:rFonts w:ascii="Times New Roman" w:hAnsi="Times New Roman" w:cs="Times New Roman"/>
          <w:sz w:val="26"/>
          <w:szCs w:val="26"/>
        </w:rPr>
        <w:t>А</w:t>
      </w:r>
      <w:r w:rsidR="0060104E" w:rsidRPr="00CF4C4D">
        <w:rPr>
          <w:rFonts w:ascii="Times New Roman" w:hAnsi="Times New Roman" w:cs="Times New Roman"/>
          <w:sz w:val="26"/>
          <w:szCs w:val="26"/>
        </w:rPr>
        <w:t>дминистрации</w:t>
      </w:r>
      <w:r w:rsidR="00F92072" w:rsidRPr="00CF4C4D">
        <w:rPr>
          <w:rFonts w:ascii="Times New Roman" w:hAnsi="Times New Roman" w:cs="Times New Roman"/>
          <w:sz w:val="26"/>
          <w:szCs w:val="26"/>
        </w:rPr>
        <w:t xml:space="preserve"> МО «Город </w:t>
      </w:r>
      <w:r w:rsidR="007913A3">
        <w:rPr>
          <w:rFonts w:ascii="Times New Roman" w:hAnsi="Times New Roman" w:cs="Times New Roman"/>
          <w:sz w:val="26"/>
          <w:szCs w:val="26"/>
        </w:rPr>
        <w:t>Мирный</w:t>
      </w:r>
      <w:r w:rsidR="00F92072" w:rsidRPr="00CF4C4D">
        <w:rPr>
          <w:rFonts w:ascii="Times New Roman" w:hAnsi="Times New Roman" w:cs="Times New Roman"/>
          <w:sz w:val="26"/>
          <w:szCs w:val="26"/>
        </w:rPr>
        <w:t>».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10</w:t>
      </w:r>
      <w:r w:rsidR="00BE0B6C" w:rsidRPr="00CF4C4D">
        <w:rPr>
          <w:rFonts w:ascii="Times New Roman" w:hAnsi="Times New Roman" w:cs="Times New Roman"/>
          <w:sz w:val="26"/>
          <w:szCs w:val="26"/>
        </w:rPr>
        <w:t>. В протоколе указываются:</w:t>
      </w:r>
    </w:p>
    <w:p w:rsidR="00FD27CC" w:rsidRPr="00CF4C4D" w:rsidRDefault="00BE0B6C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1) предмет аукциона, в том числе сведения о местоположении, о площади, о границах, об ограничениях его использования, о разрешенном использовании мест размещения в соответствии со Схемой;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2) место, дата и время проведения аукциона;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3) об участниках аукциона; 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4) начальная (минимальная) цена лота;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5) шаг аукциона;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6) последнее предложение участника аукциона о цене лота;</w:t>
      </w:r>
    </w:p>
    <w:p w:rsidR="00FD27CC" w:rsidRPr="00CF4C4D" w:rsidRDefault="00026250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7) наименование (для юридического лица), фамилия, имя, отчество, (для физического лица) победителя аукциона;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11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Победителем аукциона признается участник </w:t>
      </w:r>
      <w:r w:rsidR="007913A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укциона, предложивший наибольшую сумму за предмет аукциона.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12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</w:t>
      </w:r>
      <w:r w:rsidR="007913A3">
        <w:rPr>
          <w:rFonts w:ascii="Times New Roman" w:hAnsi="Times New Roman" w:cs="Times New Roman"/>
          <w:sz w:val="26"/>
          <w:szCs w:val="26"/>
        </w:rPr>
        <w:t>Администрация МО «Город Мирный»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C1993">
        <w:rPr>
          <w:rFonts w:ascii="Times New Roman" w:hAnsi="Times New Roman" w:cs="Times New Roman"/>
          <w:sz w:val="26"/>
          <w:szCs w:val="26"/>
        </w:rPr>
        <w:t>10 (</w:t>
      </w:r>
      <w:r w:rsidR="00BE0B6C" w:rsidRPr="00CF4C4D">
        <w:rPr>
          <w:rFonts w:ascii="Times New Roman" w:hAnsi="Times New Roman" w:cs="Times New Roman"/>
          <w:sz w:val="26"/>
          <w:szCs w:val="26"/>
        </w:rPr>
        <w:t>десяти</w:t>
      </w:r>
      <w:r w:rsidR="005C1993">
        <w:rPr>
          <w:rFonts w:ascii="Times New Roman" w:hAnsi="Times New Roman" w:cs="Times New Roman"/>
          <w:sz w:val="26"/>
          <w:szCs w:val="26"/>
        </w:rPr>
        <w:t>)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календарных дней со дня подписания протокола о результатах аукциона обязан</w:t>
      </w:r>
      <w:r w:rsidR="007913A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возвратить задатки лицам, участвовавшим в </w:t>
      </w:r>
      <w:r w:rsidR="007913A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укционе, но не победившим в нем. Задаток, перечисленный победителем аукциона, засчитывается в сумму платежа по договору на право размещения нестационарного торгового объекта.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13</w:t>
      </w:r>
      <w:r w:rsidR="00BE0B6C" w:rsidRPr="00CF4C4D">
        <w:rPr>
          <w:rFonts w:ascii="Times New Roman" w:hAnsi="Times New Roman" w:cs="Times New Roman"/>
          <w:sz w:val="26"/>
          <w:szCs w:val="26"/>
        </w:rPr>
        <w:t>. Аукцион признается несостоявшимся в случае, если:</w:t>
      </w:r>
    </w:p>
    <w:p w:rsidR="00FD27CC" w:rsidRPr="00CF4C4D" w:rsidRDefault="00BE0B6C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1) в </w:t>
      </w:r>
      <w:r w:rsidR="004B0103">
        <w:rPr>
          <w:rFonts w:ascii="Times New Roman" w:hAnsi="Times New Roman" w:cs="Times New Roman"/>
          <w:sz w:val="26"/>
          <w:szCs w:val="26"/>
        </w:rPr>
        <w:t>а</w:t>
      </w:r>
      <w:r w:rsidRPr="00CF4C4D">
        <w:rPr>
          <w:rFonts w:ascii="Times New Roman" w:hAnsi="Times New Roman" w:cs="Times New Roman"/>
          <w:sz w:val="26"/>
          <w:szCs w:val="26"/>
        </w:rPr>
        <w:t>укционе участвовали менее двух участников;</w:t>
      </w:r>
    </w:p>
    <w:p w:rsidR="003B2903" w:rsidRPr="00CF4C4D" w:rsidRDefault="00BE0B6C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14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В случае, если </w:t>
      </w:r>
      <w:r w:rsidR="004B010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 признан несостоявшимся по причине участия в </w:t>
      </w:r>
      <w:r w:rsidR="004B010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укционе менее</w:t>
      </w:r>
      <w:r w:rsidR="005C1993">
        <w:rPr>
          <w:rFonts w:ascii="Times New Roman" w:hAnsi="Times New Roman" w:cs="Times New Roman"/>
          <w:sz w:val="26"/>
          <w:szCs w:val="26"/>
        </w:rPr>
        <w:t xml:space="preserve"> 2 (</w:t>
      </w:r>
      <w:r w:rsidR="00BE0B6C" w:rsidRPr="00CF4C4D">
        <w:rPr>
          <w:rFonts w:ascii="Times New Roman" w:hAnsi="Times New Roman" w:cs="Times New Roman"/>
          <w:sz w:val="26"/>
          <w:szCs w:val="26"/>
        </w:rPr>
        <w:t>двух</w:t>
      </w:r>
      <w:r w:rsidR="005C1993">
        <w:rPr>
          <w:rFonts w:ascii="Times New Roman" w:hAnsi="Times New Roman" w:cs="Times New Roman"/>
          <w:sz w:val="26"/>
          <w:szCs w:val="26"/>
        </w:rPr>
        <w:t>)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</w:t>
      </w:r>
      <w:r w:rsidR="00650AEC" w:rsidRPr="00CF4C4D">
        <w:rPr>
          <w:rFonts w:ascii="Times New Roman" w:hAnsi="Times New Roman" w:cs="Times New Roman"/>
          <w:sz w:val="26"/>
          <w:szCs w:val="26"/>
        </w:rPr>
        <w:t>участников, Администрация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 МО «Город </w:t>
      </w:r>
      <w:r w:rsidR="004B0103">
        <w:rPr>
          <w:rFonts w:ascii="Times New Roman" w:hAnsi="Times New Roman" w:cs="Times New Roman"/>
          <w:sz w:val="26"/>
          <w:szCs w:val="26"/>
        </w:rPr>
        <w:t>Мирный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CF4C4D">
        <w:rPr>
          <w:rFonts w:ascii="Times New Roman" w:hAnsi="Times New Roman" w:cs="Times New Roman"/>
          <w:sz w:val="26"/>
          <w:szCs w:val="26"/>
        </w:rPr>
        <w:t>обязан</w:t>
      </w:r>
      <w:r w:rsidR="004B0103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заключить Договор с единственным участником аукциона не позднее десяти рабочих дней после дня проведения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укциона по начальной цене аукциона. Заключение Договора осуществляется при условии поступления в бюджет 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CF4C4D">
        <w:rPr>
          <w:rFonts w:ascii="Times New Roman" w:hAnsi="Times New Roman" w:cs="Times New Roman"/>
          <w:sz w:val="26"/>
          <w:szCs w:val="26"/>
        </w:rPr>
        <w:t>суммы начальной цены аукциона за минусом ранее внесенного задатка.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15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В случае, если в течение </w:t>
      </w:r>
      <w:r w:rsidR="005C1993">
        <w:rPr>
          <w:rFonts w:ascii="Times New Roman" w:hAnsi="Times New Roman" w:cs="Times New Roman"/>
          <w:sz w:val="26"/>
          <w:szCs w:val="26"/>
        </w:rPr>
        <w:t>5 (</w:t>
      </w:r>
      <w:r w:rsidR="00E01D1E">
        <w:rPr>
          <w:rFonts w:ascii="Times New Roman" w:hAnsi="Times New Roman" w:cs="Times New Roman"/>
          <w:sz w:val="26"/>
          <w:szCs w:val="26"/>
        </w:rPr>
        <w:t>пяти</w:t>
      </w:r>
      <w:r w:rsidR="005C1993">
        <w:rPr>
          <w:rFonts w:ascii="Times New Roman" w:hAnsi="Times New Roman" w:cs="Times New Roman"/>
          <w:sz w:val="26"/>
          <w:szCs w:val="26"/>
        </w:rPr>
        <w:t>)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рабочих дней сумма аукциона не поступила в 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дминистрация МО «Город </w:t>
      </w:r>
      <w:r w:rsidR="00650AEC">
        <w:rPr>
          <w:rFonts w:ascii="Times New Roman" w:hAnsi="Times New Roman" w:cs="Times New Roman"/>
          <w:sz w:val="26"/>
          <w:szCs w:val="26"/>
        </w:rPr>
        <w:t>Мирный</w:t>
      </w:r>
      <w:r w:rsidR="00650AEC" w:rsidRPr="00CF4C4D">
        <w:rPr>
          <w:rFonts w:ascii="Times New Roman" w:hAnsi="Times New Roman" w:cs="Times New Roman"/>
          <w:sz w:val="26"/>
          <w:szCs w:val="26"/>
        </w:rPr>
        <w:t>» вправе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 заключить Договор с участником аукциона, который сделал предпоследнее предложение о цене предмета аукциона (цене права на заключение Договора). Заключение Договора осуществляется после поступления оплаты в бюджет 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CF4C4D">
        <w:rPr>
          <w:rFonts w:ascii="Times New Roman" w:hAnsi="Times New Roman" w:cs="Times New Roman"/>
          <w:sz w:val="26"/>
          <w:szCs w:val="26"/>
        </w:rPr>
        <w:t>суммы предложенной цены аукциона за минусом ранее внесенного задатка.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6E90">
        <w:rPr>
          <w:rFonts w:ascii="Times New Roman" w:hAnsi="Times New Roman" w:cs="Times New Roman"/>
          <w:sz w:val="26"/>
          <w:szCs w:val="26"/>
        </w:rPr>
        <w:t>16</w:t>
      </w:r>
      <w:r w:rsidR="00BE0B6C" w:rsidRPr="00956E90">
        <w:rPr>
          <w:rFonts w:ascii="Times New Roman" w:hAnsi="Times New Roman" w:cs="Times New Roman"/>
          <w:sz w:val="26"/>
          <w:szCs w:val="26"/>
        </w:rPr>
        <w:t xml:space="preserve">. </w:t>
      </w:r>
      <w:r w:rsidR="0060104E" w:rsidRPr="00956E90">
        <w:rPr>
          <w:rFonts w:ascii="Times New Roman" w:hAnsi="Times New Roman" w:cs="Times New Roman"/>
          <w:sz w:val="26"/>
          <w:szCs w:val="26"/>
        </w:rPr>
        <w:t xml:space="preserve"> Администрация МО «Город </w:t>
      </w:r>
      <w:r w:rsidR="00E01D1E" w:rsidRPr="00956E90">
        <w:rPr>
          <w:rFonts w:ascii="Times New Roman" w:hAnsi="Times New Roman" w:cs="Times New Roman"/>
          <w:sz w:val="26"/>
          <w:szCs w:val="26"/>
        </w:rPr>
        <w:t>Мирный</w:t>
      </w:r>
      <w:r w:rsidR="0060104E" w:rsidRPr="00956E90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956E90">
        <w:rPr>
          <w:rFonts w:ascii="Times New Roman" w:hAnsi="Times New Roman" w:cs="Times New Roman"/>
          <w:sz w:val="26"/>
          <w:szCs w:val="26"/>
        </w:rPr>
        <w:t>вправе на 6</w:t>
      </w:r>
      <w:r w:rsidR="00D445B0" w:rsidRPr="00956E90">
        <w:rPr>
          <w:rFonts w:ascii="Times New Roman" w:hAnsi="Times New Roman" w:cs="Times New Roman"/>
          <w:sz w:val="26"/>
          <w:szCs w:val="26"/>
        </w:rPr>
        <w:t xml:space="preserve"> </w:t>
      </w:r>
      <w:r w:rsidR="005C1993">
        <w:rPr>
          <w:rFonts w:ascii="Times New Roman" w:hAnsi="Times New Roman" w:cs="Times New Roman"/>
          <w:sz w:val="26"/>
          <w:szCs w:val="26"/>
        </w:rPr>
        <w:t xml:space="preserve">(шести) </w:t>
      </w:r>
      <w:r w:rsidR="00D445B0" w:rsidRPr="00956E90">
        <w:rPr>
          <w:rFonts w:ascii="Times New Roman" w:hAnsi="Times New Roman" w:cs="Times New Roman"/>
          <w:sz w:val="26"/>
          <w:szCs w:val="26"/>
        </w:rPr>
        <w:t xml:space="preserve">рабочих дней заключить договор </w:t>
      </w:r>
      <w:r w:rsidR="00BE0B6C" w:rsidRPr="00956E90">
        <w:rPr>
          <w:rFonts w:ascii="Times New Roman" w:hAnsi="Times New Roman" w:cs="Times New Roman"/>
          <w:sz w:val="26"/>
          <w:szCs w:val="26"/>
        </w:rPr>
        <w:t>с участником аукциона, сделавшим предпоследнее предложение.</w:t>
      </w:r>
      <w:r w:rsidR="00FD27CC" w:rsidRPr="00CF4C4D">
        <w:rPr>
          <w:rFonts w:ascii="Times New Roman" w:hAnsi="Times New Roman" w:cs="Times New Roman"/>
          <w:sz w:val="26"/>
          <w:szCs w:val="26"/>
        </w:rPr>
        <w:br/>
      </w:r>
      <w:r w:rsidR="00FD27CC" w:rsidRPr="00CF4C4D">
        <w:rPr>
          <w:rFonts w:ascii="Times New Roman" w:hAnsi="Times New Roman" w:cs="Times New Roman"/>
          <w:sz w:val="26"/>
          <w:szCs w:val="26"/>
        </w:rPr>
        <w:tab/>
      </w:r>
      <w:r w:rsidRPr="00CF4C4D">
        <w:rPr>
          <w:rFonts w:ascii="Times New Roman" w:hAnsi="Times New Roman" w:cs="Times New Roman"/>
          <w:sz w:val="26"/>
          <w:szCs w:val="26"/>
        </w:rPr>
        <w:t>17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 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Организатор аукциона </w:t>
      </w:r>
      <w:r w:rsidR="0060104E" w:rsidRPr="00CF4C4D">
        <w:rPr>
          <w:rFonts w:ascii="Times New Roman" w:hAnsi="Times New Roman" w:cs="Times New Roman"/>
          <w:sz w:val="26"/>
          <w:szCs w:val="26"/>
        </w:rPr>
        <w:t>в с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лучаях, если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 был признан несостоявшимся, вправе объявить о пр</w:t>
      </w:r>
      <w:r w:rsidR="00E01D1E">
        <w:rPr>
          <w:rFonts w:ascii="Times New Roman" w:hAnsi="Times New Roman" w:cs="Times New Roman"/>
          <w:sz w:val="26"/>
          <w:szCs w:val="26"/>
        </w:rPr>
        <w:t>оведении повторного 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укциона. При этом могут быть изменены условия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укциона.</w:t>
      </w:r>
    </w:p>
    <w:p w:rsidR="00FD27C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BE0B6C" w:rsidRPr="00CF4C4D">
        <w:rPr>
          <w:rFonts w:ascii="Times New Roman" w:hAnsi="Times New Roman" w:cs="Times New Roman"/>
          <w:sz w:val="26"/>
          <w:szCs w:val="26"/>
        </w:rPr>
        <w:t>. В случае если победитель аукциона уклонился от под</w:t>
      </w:r>
      <w:r w:rsidR="00E01D1E">
        <w:rPr>
          <w:rFonts w:ascii="Times New Roman" w:hAnsi="Times New Roman" w:cs="Times New Roman"/>
          <w:sz w:val="26"/>
          <w:szCs w:val="26"/>
        </w:rPr>
        <w:t>писания протокола о результатах а</w:t>
      </w:r>
      <w:r w:rsidR="00BE0B6C" w:rsidRPr="00CF4C4D">
        <w:rPr>
          <w:rFonts w:ascii="Times New Roman" w:hAnsi="Times New Roman" w:cs="Times New Roman"/>
          <w:sz w:val="26"/>
          <w:szCs w:val="26"/>
        </w:rPr>
        <w:t>укциона, внесенный победителем аукциона задаток ему не возвращается.</w:t>
      </w:r>
    </w:p>
    <w:p w:rsidR="00BE0B6C" w:rsidRPr="00CF4C4D" w:rsidRDefault="00CC6932" w:rsidP="00FD27CC">
      <w:pPr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19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. 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Администрация 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026250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в течение 10 </w:t>
      </w:r>
      <w:r w:rsidR="005C1993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рабочих дней с момента проведения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BE0B6C" w:rsidRPr="00CF4C4D">
        <w:rPr>
          <w:rFonts w:ascii="Times New Roman" w:hAnsi="Times New Roman" w:cs="Times New Roman"/>
          <w:sz w:val="26"/>
          <w:szCs w:val="26"/>
        </w:rPr>
        <w:t xml:space="preserve">укциона заключает с победителем аукциона Договор на право размещения нестационарного торгового объекта на территории 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60104E" w:rsidRPr="00CF4C4D">
        <w:rPr>
          <w:rFonts w:ascii="Times New Roman" w:hAnsi="Times New Roman" w:cs="Times New Roman"/>
          <w:sz w:val="26"/>
          <w:szCs w:val="26"/>
        </w:rPr>
        <w:t>».</w:t>
      </w:r>
    </w:p>
    <w:p w:rsidR="00BE0B6C" w:rsidRPr="00CF4C4D" w:rsidRDefault="001C23DF" w:rsidP="00BE0B6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3" w:name="P203"/>
      <w:bookmarkEnd w:id="43"/>
      <w:r w:rsidRPr="00CF4C4D">
        <w:rPr>
          <w:rFonts w:ascii="Times New Roman" w:hAnsi="Times New Roman" w:cs="Times New Roman"/>
          <w:sz w:val="26"/>
          <w:szCs w:val="26"/>
        </w:rPr>
        <w:t>Статья 13</w:t>
      </w:r>
      <w:r w:rsidR="00BE0B6C" w:rsidRPr="00CF4C4D">
        <w:rPr>
          <w:rFonts w:ascii="Times New Roman" w:hAnsi="Times New Roman" w:cs="Times New Roman"/>
          <w:sz w:val="26"/>
          <w:szCs w:val="26"/>
        </w:rPr>
        <w:t>. Порядок заключения Договора на право</w:t>
      </w:r>
    </w:p>
    <w:p w:rsidR="00BE0B6C" w:rsidRPr="00CF4C4D" w:rsidRDefault="00BE0B6C" w:rsidP="00BE0B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</w:t>
      </w:r>
    </w:p>
    <w:p w:rsidR="00BE0B6C" w:rsidRPr="00CF4C4D" w:rsidRDefault="00BE0B6C" w:rsidP="00BE0B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CF4C4D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4C4D">
        <w:rPr>
          <w:rFonts w:ascii="Times New Roman" w:hAnsi="Times New Roman" w:cs="Times New Roman"/>
          <w:sz w:val="26"/>
          <w:szCs w:val="26"/>
        </w:rPr>
        <w:t xml:space="preserve">1. Договор является правоустанавливающим документом, который разрешает от имени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» </w:t>
      </w:r>
      <w:r w:rsidRPr="00CF4C4D">
        <w:rPr>
          <w:rFonts w:ascii="Times New Roman" w:hAnsi="Times New Roman" w:cs="Times New Roman"/>
          <w:sz w:val="26"/>
          <w:szCs w:val="26"/>
        </w:rPr>
        <w:t xml:space="preserve">осуществлять действия, предусмотренные в нем. </w:t>
      </w:r>
      <w:hyperlink w:anchor="P435" w:history="1">
        <w:r w:rsidRPr="00CF4C4D">
          <w:rPr>
            <w:rFonts w:ascii="Times New Roman" w:hAnsi="Times New Roman" w:cs="Times New Roman"/>
            <w:sz w:val="26"/>
            <w:szCs w:val="26"/>
          </w:rPr>
          <w:t>Договор</w:t>
        </w:r>
      </w:hyperlink>
      <w:r w:rsidRPr="00CF4C4D">
        <w:rPr>
          <w:rFonts w:ascii="Times New Roman" w:hAnsi="Times New Roman" w:cs="Times New Roman"/>
          <w:sz w:val="26"/>
          <w:szCs w:val="26"/>
        </w:rPr>
        <w:t xml:space="preserve"> составляется по тип</w:t>
      </w:r>
      <w:r w:rsidR="0060104E" w:rsidRPr="00CF4C4D">
        <w:rPr>
          <w:rFonts w:ascii="Times New Roman" w:hAnsi="Times New Roman" w:cs="Times New Roman"/>
          <w:sz w:val="26"/>
          <w:szCs w:val="26"/>
        </w:rPr>
        <w:t xml:space="preserve">овой форме согласно приложению </w:t>
      </w:r>
      <w:r w:rsidR="00617157" w:rsidRPr="00CF4C4D">
        <w:rPr>
          <w:rFonts w:ascii="Times New Roman" w:hAnsi="Times New Roman" w:cs="Times New Roman"/>
          <w:sz w:val="26"/>
          <w:szCs w:val="26"/>
        </w:rPr>
        <w:t>4</w:t>
      </w:r>
      <w:r w:rsidRPr="00CF4C4D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2. Срок заключения договора составляет не более 10 </w:t>
      </w:r>
      <w:r w:rsidR="005C1993">
        <w:rPr>
          <w:rFonts w:ascii="Times New Roman" w:hAnsi="Times New Roman" w:cs="Times New Roman"/>
          <w:sz w:val="26"/>
          <w:szCs w:val="26"/>
        </w:rPr>
        <w:t xml:space="preserve">(десяти) </w:t>
      </w:r>
      <w:r w:rsidRPr="00E01D1E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r w:rsidR="00057E4E">
        <w:rPr>
          <w:rFonts w:ascii="Times New Roman" w:hAnsi="Times New Roman" w:cs="Times New Roman"/>
          <w:sz w:val="26"/>
          <w:szCs w:val="26"/>
        </w:rPr>
        <w:t>со дня подписания протокола о результатах аукциона.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3. Для оформления Договора победитель представляет в</w:t>
      </w:r>
      <w:r w:rsidR="0060104E" w:rsidRPr="00E01D1E">
        <w:rPr>
          <w:rFonts w:ascii="Times New Roman" w:hAnsi="Times New Roman" w:cs="Times New Roman"/>
          <w:sz w:val="26"/>
          <w:szCs w:val="26"/>
        </w:rPr>
        <w:t xml:space="preserve">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60104E" w:rsidRPr="00E01D1E">
        <w:rPr>
          <w:rFonts w:ascii="Times New Roman" w:hAnsi="Times New Roman" w:cs="Times New Roman"/>
          <w:sz w:val="26"/>
          <w:szCs w:val="26"/>
        </w:rPr>
        <w:t xml:space="preserve">дминистрацию 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60104E" w:rsidRPr="00E01D1E">
        <w:rPr>
          <w:rFonts w:ascii="Times New Roman" w:hAnsi="Times New Roman" w:cs="Times New Roman"/>
          <w:sz w:val="26"/>
          <w:szCs w:val="26"/>
        </w:rPr>
        <w:t>»</w:t>
      </w:r>
      <w:r w:rsidRPr="00E01D1E">
        <w:rPr>
          <w:rFonts w:ascii="Times New Roman" w:hAnsi="Times New Roman" w:cs="Times New Roman"/>
          <w:sz w:val="26"/>
          <w:szCs w:val="26"/>
        </w:rPr>
        <w:t>: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а) документ, удостоверяющий личность (паспорт);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б) копию свидетельства о постановке на учет в налоговый орган в качестве юридического лица или индивидуального предпринимателя;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в) документ, подтверждающий внесение оплаты суммы предложенной цены аукциона в бюджет </w:t>
      </w:r>
      <w:r w:rsidR="00836F50" w:rsidRPr="00E01D1E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="00836F50" w:rsidRPr="00E01D1E">
        <w:rPr>
          <w:rFonts w:ascii="Times New Roman" w:hAnsi="Times New Roman" w:cs="Times New Roman"/>
          <w:sz w:val="26"/>
          <w:szCs w:val="26"/>
        </w:rPr>
        <w:t>»;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г) копию свидетельства о государственной регистрации юридического лица или индивидуального предпринимателя;</w:t>
      </w:r>
    </w:p>
    <w:p w:rsidR="0060104E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д) </w:t>
      </w:r>
      <w:r w:rsidR="00C8194F" w:rsidRPr="00E01D1E">
        <w:rPr>
          <w:rFonts w:ascii="Times New Roman" w:hAnsi="Times New Roman" w:cs="Times New Roman"/>
          <w:sz w:val="26"/>
          <w:szCs w:val="26"/>
        </w:rPr>
        <w:t>копи</w:t>
      </w:r>
      <w:r w:rsidR="005C1993">
        <w:rPr>
          <w:rFonts w:ascii="Times New Roman" w:hAnsi="Times New Roman" w:cs="Times New Roman"/>
          <w:sz w:val="26"/>
          <w:szCs w:val="26"/>
        </w:rPr>
        <w:t>ю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5C1993">
        <w:rPr>
          <w:rFonts w:ascii="Times New Roman" w:hAnsi="Times New Roman" w:cs="Times New Roman"/>
          <w:sz w:val="26"/>
          <w:szCs w:val="26"/>
        </w:rPr>
        <w:t>го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 </w:t>
      </w:r>
      <w:r w:rsidR="005C1993" w:rsidRPr="00E01D1E">
        <w:rPr>
          <w:rFonts w:ascii="Times New Roman" w:hAnsi="Times New Roman" w:cs="Times New Roman"/>
          <w:sz w:val="26"/>
          <w:szCs w:val="26"/>
        </w:rPr>
        <w:t>описани</w:t>
      </w:r>
      <w:r w:rsidR="005C1993">
        <w:rPr>
          <w:rFonts w:ascii="Times New Roman" w:hAnsi="Times New Roman" w:cs="Times New Roman"/>
          <w:sz w:val="26"/>
          <w:szCs w:val="26"/>
        </w:rPr>
        <w:t>я</w:t>
      </w:r>
      <w:r w:rsidR="005C1993" w:rsidRPr="00E01D1E">
        <w:rPr>
          <w:rFonts w:ascii="Times New Roman" w:hAnsi="Times New Roman" w:cs="Times New Roman"/>
          <w:sz w:val="26"/>
          <w:szCs w:val="26"/>
        </w:rPr>
        <w:t xml:space="preserve"> на</w:t>
      </w:r>
      <w:r w:rsidR="0060104E" w:rsidRPr="00E01D1E">
        <w:rPr>
          <w:rFonts w:ascii="Times New Roman" w:hAnsi="Times New Roman" w:cs="Times New Roman"/>
          <w:sz w:val="26"/>
          <w:szCs w:val="26"/>
        </w:rPr>
        <w:t xml:space="preserve"> нестационарный объект</w:t>
      </w:r>
      <w:r w:rsidR="005A0336" w:rsidRPr="00E01D1E">
        <w:rPr>
          <w:rFonts w:ascii="Times New Roman" w:hAnsi="Times New Roman" w:cs="Times New Roman"/>
          <w:sz w:val="26"/>
          <w:szCs w:val="26"/>
        </w:rPr>
        <w:t>;</w:t>
      </w:r>
    </w:p>
    <w:p w:rsidR="00C74703" w:rsidRPr="00E01D1E" w:rsidRDefault="00BE0B6C" w:rsidP="00C74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е) ассортиментный перечень реализуемых товаров и услуг</w:t>
      </w:r>
      <w:r w:rsidR="00C74703" w:rsidRPr="00E01D1E">
        <w:rPr>
          <w:rFonts w:ascii="Times New Roman" w:hAnsi="Times New Roman" w:cs="Times New Roman"/>
          <w:sz w:val="26"/>
          <w:szCs w:val="26"/>
        </w:rPr>
        <w:t>;</w:t>
      </w:r>
    </w:p>
    <w:p w:rsidR="00C74703" w:rsidRPr="00E01D1E" w:rsidRDefault="000A65B0" w:rsidP="00C7470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ж) </w:t>
      </w:r>
      <w:r w:rsidR="00C74703" w:rsidRPr="00E01D1E">
        <w:rPr>
          <w:rFonts w:ascii="Times New Roman" w:hAnsi="Times New Roman" w:cs="Times New Roman"/>
          <w:sz w:val="26"/>
          <w:szCs w:val="26"/>
        </w:rPr>
        <w:t xml:space="preserve">эскизный проект, согласованный с </w:t>
      </w:r>
      <w:r w:rsidR="00E01D1E">
        <w:rPr>
          <w:rFonts w:ascii="Times New Roman" w:hAnsi="Times New Roman" w:cs="Times New Roman"/>
          <w:sz w:val="26"/>
          <w:szCs w:val="26"/>
        </w:rPr>
        <w:t xml:space="preserve">управлением </w:t>
      </w:r>
      <w:r w:rsidRPr="00E01D1E">
        <w:rPr>
          <w:rFonts w:ascii="Times New Roman" w:hAnsi="Times New Roman" w:cs="Times New Roman"/>
          <w:sz w:val="26"/>
          <w:szCs w:val="26"/>
        </w:rPr>
        <w:t>архитектуры и градостроитель</w:t>
      </w:r>
      <w:r w:rsidR="00E01D1E">
        <w:rPr>
          <w:rFonts w:ascii="Times New Roman" w:hAnsi="Times New Roman" w:cs="Times New Roman"/>
          <w:sz w:val="26"/>
          <w:szCs w:val="26"/>
        </w:rPr>
        <w:t>ства А</w:t>
      </w:r>
      <w:r w:rsidRPr="00E01D1E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E01D1E">
        <w:rPr>
          <w:rFonts w:ascii="Times New Roman" w:hAnsi="Times New Roman" w:cs="Times New Roman"/>
          <w:sz w:val="26"/>
          <w:szCs w:val="26"/>
        </w:rPr>
        <w:t>Мирный</w:t>
      </w:r>
      <w:r w:rsidRPr="00E01D1E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Требовать от заявителя представления документов, не предусмотренных в настоящем Положении, запрещается.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Все документы, представленные для оформления решения, регистрируются в отдельном журнале регистрации, прошитом и пронумерованном.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4. В Договоре указываются: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а) наименование органа, заключившего Договор;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б) наименование и юридический адрес юридического лица;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в) для индивидуальных предпринимателей - фамилия, имя, отчество, данные свидетельства о регистрации, домашний адрес;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г) вид деятельности;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д) вид, площадь, специализация нестационарного торгового объекта;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е) срок действия Договора;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ж) условия осуществления конкретного вида деятельности (ассортимента товаров), определенных Договором по результатам аукциона;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з) регистрационный номер Договора и дата его выдачи.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5. При ликвидации юридического лица или прекращении действия свидетельства о государственной регистрации лица в качестве индивидуального предпринимателя, истечении срока действия Договора, заключенный Договор теряет юридическую силу и считается расторгнутым 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 </w:t>
      </w:r>
      <w:r w:rsidR="00E01D1E">
        <w:rPr>
          <w:rFonts w:ascii="Times New Roman" w:hAnsi="Times New Roman" w:cs="Times New Roman"/>
          <w:sz w:val="26"/>
          <w:szCs w:val="26"/>
        </w:rPr>
        <w:t>А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5C1993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» </w:t>
      </w:r>
      <w:r w:rsidRPr="00E01D1E">
        <w:rPr>
          <w:rFonts w:ascii="Times New Roman" w:hAnsi="Times New Roman" w:cs="Times New Roman"/>
          <w:sz w:val="26"/>
          <w:szCs w:val="26"/>
        </w:rPr>
        <w:t xml:space="preserve">в одностороннем порядке с момента вручения </w:t>
      </w:r>
      <w:hyperlink w:anchor="P668" w:history="1">
        <w:r w:rsidRPr="00E01D1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E01D1E">
        <w:rPr>
          <w:rFonts w:ascii="Times New Roman" w:hAnsi="Times New Roman" w:cs="Times New Roman"/>
          <w:sz w:val="26"/>
          <w:szCs w:val="26"/>
        </w:rPr>
        <w:t xml:space="preserve"> лицу, </w:t>
      </w:r>
      <w:r w:rsidRPr="00E01D1E">
        <w:rPr>
          <w:rFonts w:ascii="Times New Roman" w:hAnsi="Times New Roman" w:cs="Times New Roman"/>
          <w:sz w:val="26"/>
          <w:szCs w:val="26"/>
        </w:rPr>
        <w:lastRenderedPageBreak/>
        <w:t>заключившему Договор, по тип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овой форме согласно приложению </w:t>
      </w:r>
      <w:r w:rsidR="00617157" w:rsidRPr="00E01D1E">
        <w:rPr>
          <w:rFonts w:ascii="Times New Roman" w:hAnsi="Times New Roman" w:cs="Times New Roman"/>
          <w:sz w:val="26"/>
          <w:szCs w:val="26"/>
        </w:rPr>
        <w:t>5</w:t>
      </w:r>
      <w:r w:rsidRPr="00E01D1E">
        <w:rPr>
          <w:rFonts w:ascii="Times New Roman" w:hAnsi="Times New Roman" w:cs="Times New Roman"/>
          <w:sz w:val="26"/>
          <w:szCs w:val="26"/>
        </w:rPr>
        <w:t xml:space="preserve"> к настоящему Положению, о чем вносится запись в журнал регистрации Договоров. Лицу, заключившему Договор, направляется уведомление о его расторжении с указанием причин в течение 5</w:t>
      </w:r>
      <w:r w:rsidR="005C1993">
        <w:rPr>
          <w:rFonts w:ascii="Times New Roman" w:hAnsi="Times New Roman" w:cs="Times New Roman"/>
          <w:sz w:val="26"/>
          <w:szCs w:val="26"/>
        </w:rPr>
        <w:t xml:space="preserve"> (пяти) </w:t>
      </w:r>
      <w:r w:rsidRPr="00E01D1E">
        <w:rPr>
          <w:rFonts w:ascii="Times New Roman" w:hAnsi="Times New Roman" w:cs="Times New Roman"/>
          <w:sz w:val="26"/>
          <w:szCs w:val="26"/>
        </w:rPr>
        <w:t>рабочих дней со дня принятия решения о расторжении договора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 </w:t>
      </w:r>
      <w:r w:rsidR="0021517E">
        <w:rPr>
          <w:rFonts w:ascii="Times New Roman" w:hAnsi="Times New Roman" w:cs="Times New Roman"/>
          <w:sz w:val="26"/>
          <w:szCs w:val="26"/>
        </w:rPr>
        <w:t>А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E01D1E">
        <w:rPr>
          <w:rFonts w:ascii="Times New Roman" w:hAnsi="Times New Roman" w:cs="Times New Roman"/>
          <w:sz w:val="26"/>
          <w:szCs w:val="26"/>
        </w:rPr>
        <w:t>».</w:t>
      </w:r>
      <w:r w:rsidRPr="00E01D1E">
        <w:rPr>
          <w:rFonts w:ascii="Times New Roman" w:hAnsi="Times New Roman" w:cs="Times New Roman"/>
          <w:sz w:val="26"/>
          <w:szCs w:val="26"/>
        </w:rPr>
        <w:t xml:space="preserve"> В случае смерти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 юридического лица </w:t>
      </w:r>
      <w:r w:rsidR="005C1993" w:rsidRPr="00E01D1E">
        <w:rPr>
          <w:rFonts w:ascii="Times New Roman" w:hAnsi="Times New Roman" w:cs="Times New Roman"/>
          <w:sz w:val="26"/>
          <w:szCs w:val="26"/>
        </w:rPr>
        <w:t>или индивидуального</w:t>
      </w:r>
      <w:r w:rsidRPr="00E01D1E">
        <w:rPr>
          <w:rFonts w:ascii="Times New Roman" w:hAnsi="Times New Roman" w:cs="Times New Roman"/>
          <w:sz w:val="26"/>
          <w:szCs w:val="26"/>
        </w:rPr>
        <w:t xml:space="preserve"> предпринимателя и отсутствия наследников, Договор расторгается в порядке, указанном в данном пункте.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4" w:name="P227"/>
      <w:bookmarkEnd w:id="44"/>
      <w:r w:rsidRPr="00E01D1E">
        <w:rPr>
          <w:rFonts w:ascii="Times New Roman" w:hAnsi="Times New Roman" w:cs="Times New Roman"/>
          <w:sz w:val="26"/>
          <w:szCs w:val="26"/>
        </w:rPr>
        <w:t>5.1 В случае смерти лица, заключившего Договор, права и обязанности переходят наследнику (наследникам) в соответствии с гражданским законодательством при предоставлении соответствующих документов, подтверждающих родственные отношения;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5" w:name="P228"/>
      <w:bookmarkEnd w:id="45"/>
      <w:r w:rsidRPr="00E01D1E">
        <w:rPr>
          <w:rFonts w:ascii="Times New Roman" w:hAnsi="Times New Roman" w:cs="Times New Roman"/>
          <w:sz w:val="26"/>
          <w:szCs w:val="26"/>
        </w:rPr>
        <w:t xml:space="preserve">5.2 В случае невозможности осуществления деятельности по уважительным причинам (признание недееспособным, длительное лечение, выезд за пределы </w:t>
      </w:r>
      <w:r w:rsidR="005A0336" w:rsidRPr="00E01D1E">
        <w:rPr>
          <w:rFonts w:ascii="Times New Roman" w:hAnsi="Times New Roman" w:cs="Times New Roman"/>
          <w:sz w:val="26"/>
          <w:szCs w:val="26"/>
        </w:rPr>
        <w:t xml:space="preserve">МО "Город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Pr="00E01D1E">
        <w:rPr>
          <w:rFonts w:ascii="Times New Roman" w:hAnsi="Times New Roman" w:cs="Times New Roman"/>
          <w:sz w:val="26"/>
          <w:szCs w:val="26"/>
        </w:rPr>
        <w:t>" по семейным обстоятельствам и т.п.) лицом, заключившим Договор, возможна переуступка прав только родственникам при предоставлении документов, подтверждающих родственные отношения.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6. Переуступка прав по Договору на право размещения нестационарного торгового объекта кроме случаев, указанных в </w:t>
      </w:r>
      <w:hyperlink w:anchor="P227" w:history="1">
        <w:r w:rsidRPr="00E01D1E">
          <w:rPr>
            <w:rFonts w:ascii="Times New Roman" w:hAnsi="Times New Roman" w:cs="Times New Roman"/>
            <w:sz w:val="26"/>
            <w:szCs w:val="26"/>
          </w:rPr>
          <w:t>подпунктах 5.1</w:t>
        </w:r>
      </w:hyperlink>
      <w:r w:rsidRPr="00E01D1E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28" w:history="1">
        <w:r w:rsidRPr="00E01D1E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Pr="00E01D1E">
        <w:rPr>
          <w:rFonts w:ascii="Times New Roman" w:hAnsi="Times New Roman" w:cs="Times New Roman"/>
          <w:sz w:val="26"/>
          <w:szCs w:val="26"/>
        </w:rPr>
        <w:t xml:space="preserve"> </w:t>
      </w:r>
      <w:r w:rsidR="001C23DF" w:rsidRPr="00E01D1E">
        <w:rPr>
          <w:rFonts w:ascii="Times New Roman" w:hAnsi="Times New Roman" w:cs="Times New Roman"/>
          <w:sz w:val="26"/>
          <w:szCs w:val="26"/>
        </w:rPr>
        <w:t xml:space="preserve">статьи 13 </w:t>
      </w:r>
      <w:r w:rsidRPr="00E01D1E">
        <w:rPr>
          <w:rFonts w:ascii="Times New Roman" w:hAnsi="Times New Roman" w:cs="Times New Roman"/>
          <w:sz w:val="26"/>
          <w:szCs w:val="26"/>
        </w:rPr>
        <w:t>настоящего Положения, запрещена.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7. В случае, если использование земельных участков, находящихся в государственной или муниципальной собственности на основании Договоров, привело к порче либо уничтожению плодородного слоя почвы в границах таких земель или земельных участков, лица, которые пользовались такими земельными участками, обязаны: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2) выполнить необходимые работы по рекультивации таких земельных участков.</w:t>
      </w:r>
    </w:p>
    <w:p w:rsidR="00BE0B6C" w:rsidRPr="00E01D1E" w:rsidRDefault="0021517E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Договор подписывается Г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лавой МО «Город </w:t>
      </w:r>
      <w:r>
        <w:rPr>
          <w:rFonts w:ascii="Times New Roman" w:hAnsi="Times New Roman" w:cs="Times New Roman"/>
          <w:sz w:val="26"/>
          <w:szCs w:val="26"/>
        </w:rPr>
        <w:t>Мирный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E01D1E">
        <w:rPr>
          <w:rFonts w:ascii="Times New Roman" w:hAnsi="Times New Roman" w:cs="Times New Roman"/>
          <w:sz w:val="26"/>
          <w:szCs w:val="26"/>
        </w:rPr>
        <w:t xml:space="preserve">и заверяется </w:t>
      </w:r>
      <w:r w:rsidR="005C1993">
        <w:rPr>
          <w:rFonts w:ascii="Times New Roman" w:hAnsi="Times New Roman" w:cs="Times New Roman"/>
          <w:sz w:val="26"/>
          <w:szCs w:val="26"/>
        </w:rPr>
        <w:t xml:space="preserve">гербовой </w:t>
      </w:r>
      <w:r w:rsidR="00BE0B6C" w:rsidRPr="00E01D1E">
        <w:rPr>
          <w:rFonts w:ascii="Times New Roman" w:hAnsi="Times New Roman" w:cs="Times New Roman"/>
          <w:sz w:val="26"/>
          <w:szCs w:val="26"/>
        </w:rPr>
        <w:t>печатью.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9. 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Администрация МО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» </w:t>
      </w:r>
      <w:r w:rsidRPr="00E01D1E">
        <w:rPr>
          <w:rFonts w:ascii="Times New Roman" w:hAnsi="Times New Roman" w:cs="Times New Roman"/>
          <w:sz w:val="26"/>
          <w:szCs w:val="26"/>
        </w:rPr>
        <w:t>приостанавливает действие Договора на срок не более 30</w:t>
      </w:r>
      <w:r w:rsidR="005C1993">
        <w:rPr>
          <w:rFonts w:ascii="Times New Roman" w:hAnsi="Times New Roman" w:cs="Times New Roman"/>
          <w:sz w:val="26"/>
          <w:szCs w:val="26"/>
        </w:rPr>
        <w:t xml:space="preserve"> (тридцати)</w:t>
      </w:r>
      <w:r w:rsidRPr="00E01D1E">
        <w:rPr>
          <w:rFonts w:ascii="Times New Roman" w:hAnsi="Times New Roman" w:cs="Times New Roman"/>
          <w:sz w:val="26"/>
          <w:szCs w:val="26"/>
        </w:rPr>
        <w:t xml:space="preserve"> календарных дней с вручением уведомления лицу, заключившему Договор в произвольной форме в случаях: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а) обнаружения недостоверных (недействительных) данных (сведений) в документах, представленных владельцами нестационарных торговых объектов для заключения или продления Договора (изменение юридического адреса, фамилии, имени, отчества);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б) нарушения владельцем нестационарного торгового объекта условий действия Договора, в том числе специализации объекта, условия по запрету переуступки прав по Договору;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в) невыполнения владельцем нестационарного торгового объекта предписаний по соблюдению условий договора или распоряжений государственных органов или приостановления ими деятельности юридического лица, а также деятельности индивидуальных предпринимателей.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>9.1 Действие Договора возобновляется в случае</w:t>
      </w:r>
      <w:r w:rsidR="0021517E">
        <w:rPr>
          <w:rFonts w:ascii="Times New Roman" w:hAnsi="Times New Roman" w:cs="Times New Roman"/>
          <w:sz w:val="26"/>
          <w:szCs w:val="26"/>
        </w:rPr>
        <w:t>,</w:t>
      </w:r>
      <w:r w:rsidRPr="00E01D1E">
        <w:rPr>
          <w:rFonts w:ascii="Times New Roman" w:hAnsi="Times New Roman" w:cs="Times New Roman"/>
          <w:sz w:val="26"/>
          <w:szCs w:val="26"/>
        </w:rPr>
        <w:t xml:space="preserve"> устранения оснований приостановления действия Договора в течение одного месяца с момента его приостановления.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t xml:space="preserve">9.2 В случае </w:t>
      </w:r>
      <w:r w:rsidR="0021517E" w:rsidRPr="00E01D1E">
        <w:rPr>
          <w:rFonts w:ascii="Times New Roman" w:hAnsi="Times New Roman" w:cs="Times New Roman"/>
          <w:sz w:val="26"/>
          <w:szCs w:val="26"/>
        </w:rPr>
        <w:t>не устранения</w:t>
      </w:r>
      <w:r w:rsidRPr="00E01D1E">
        <w:rPr>
          <w:rFonts w:ascii="Times New Roman" w:hAnsi="Times New Roman" w:cs="Times New Roman"/>
          <w:sz w:val="26"/>
          <w:szCs w:val="26"/>
        </w:rPr>
        <w:t xml:space="preserve"> выявленных нарушений в указанные сроки, Договор расторгается в одностороннем порядке.</w:t>
      </w:r>
    </w:p>
    <w:p w:rsidR="00BE0B6C" w:rsidRPr="00E01D1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1D1E"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Администрация МО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C8194F" w:rsidRPr="00E01D1E">
        <w:rPr>
          <w:rFonts w:ascii="Times New Roman" w:hAnsi="Times New Roman" w:cs="Times New Roman"/>
          <w:sz w:val="26"/>
          <w:szCs w:val="26"/>
        </w:rPr>
        <w:t xml:space="preserve">» </w:t>
      </w:r>
      <w:r w:rsidRPr="00E01D1E">
        <w:rPr>
          <w:rFonts w:ascii="Times New Roman" w:hAnsi="Times New Roman" w:cs="Times New Roman"/>
          <w:sz w:val="26"/>
          <w:szCs w:val="26"/>
        </w:rPr>
        <w:t>осуществляет контроль за соблюдением условий, предусмотренных Договором.</w:t>
      </w:r>
    </w:p>
    <w:p w:rsidR="00BE0B6C" w:rsidRPr="0021517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 xml:space="preserve">11. </w:t>
      </w:r>
      <w:r w:rsidR="00C8194F" w:rsidRPr="0021517E">
        <w:rPr>
          <w:rFonts w:ascii="Times New Roman" w:hAnsi="Times New Roman" w:cs="Times New Roman"/>
          <w:sz w:val="26"/>
          <w:szCs w:val="26"/>
        </w:rPr>
        <w:t xml:space="preserve">Администрация МО «Город </w:t>
      </w:r>
      <w:r w:rsidR="0021517E" w:rsidRPr="0021517E">
        <w:rPr>
          <w:rFonts w:ascii="Times New Roman" w:hAnsi="Times New Roman" w:cs="Times New Roman"/>
          <w:sz w:val="26"/>
          <w:szCs w:val="26"/>
        </w:rPr>
        <w:t>Мирный</w:t>
      </w:r>
      <w:r w:rsidR="00C8194F" w:rsidRPr="0021517E">
        <w:rPr>
          <w:rFonts w:ascii="Times New Roman" w:hAnsi="Times New Roman" w:cs="Times New Roman"/>
          <w:sz w:val="26"/>
          <w:szCs w:val="26"/>
        </w:rPr>
        <w:t xml:space="preserve">» </w:t>
      </w:r>
      <w:r w:rsidRPr="0021517E">
        <w:rPr>
          <w:rFonts w:ascii="Times New Roman" w:hAnsi="Times New Roman" w:cs="Times New Roman"/>
          <w:sz w:val="26"/>
          <w:szCs w:val="26"/>
        </w:rPr>
        <w:t>вед</w:t>
      </w:r>
      <w:r w:rsidR="00466EE6">
        <w:rPr>
          <w:rFonts w:ascii="Times New Roman" w:hAnsi="Times New Roman" w:cs="Times New Roman"/>
          <w:sz w:val="26"/>
          <w:szCs w:val="26"/>
        </w:rPr>
        <w:t>ет журнал регистрации Договоров</w:t>
      </w:r>
      <w:r w:rsidRPr="0021517E">
        <w:rPr>
          <w:rFonts w:ascii="Times New Roman" w:hAnsi="Times New Roman" w:cs="Times New Roman"/>
          <w:sz w:val="26"/>
          <w:szCs w:val="26"/>
        </w:rPr>
        <w:t>. Каждому Договору присваивается номер, соответствующий хронологическому порядку регистрации в журнале, указывается дата выдачи.</w:t>
      </w:r>
    </w:p>
    <w:p w:rsidR="00BE0B6C" w:rsidRPr="0021517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 xml:space="preserve">12. По истечении установленного срока владельцы нестационарных торговых объектов обязаны освободить место размещения либо подать </w:t>
      </w:r>
      <w:hyperlink w:anchor="P365" w:history="1">
        <w:r w:rsidRPr="0021517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21517E">
        <w:rPr>
          <w:rFonts w:ascii="Times New Roman" w:hAnsi="Times New Roman" w:cs="Times New Roman"/>
          <w:sz w:val="26"/>
          <w:szCs w:val="26"/>
        </w:rPr>
        <w:t xml:space="preserve"> на пролонгацию Договора по установле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нной форме согласно приложению </w:t>
      </w:r>
      <w:r w:rsidR="00617157" w:rsidRPr="0021517E">
        <w:rPr>
          <w:rFonts w:ascii="Times New Roman" w:hAnsi="Times New Roman" w:cs="Times New Roman"/>
          <w:sz w:val="26"/>
          <w:szCs w:val="26"/>
        </w:rPr>
        <w:t>5</w:t>
      </w:r>
      <w:r w:rsidRPr="0021517E">
        <w:rPr>
          <w:rFonts w:ascii="Times New Roman" w:hAnsi="Times New Roman" w:cs="Times New Roman"/>
          <w:sz w:val="26"/>
          <w:szCs w:val="26"/>
        </w:rPr>
        <w:t xml:space="preserve"> к настоящему Положению не позднее, чем за месяц до истечения срока действия Договора. Оплата при пролонгации договора производится в равных долях ежеквартально за весь период срока пролонгации. Платеж производится авансом за предшествующий квартал в срок до 5 числа месяца предшествующего квартала.</w:t>
      </w:r>
    </w:p>
    <w:p w:rsidR="00BE0B6C" w:rsidRPr="0021517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>13. В случае невыполнения владельцами нестационарных торговых объектов требований по освобождению мест размещения, предусмотренных настоящим Положением, освобождение мест размещения осуществляется в установленном действующим законодательством порядке.</w:t>
      </w:r>
    </w:p>
    <w:p w:rsidR="00C81E94" w:rsidRPr="0021517E" w:rsidRDefault="00C81E94" w:rsidP="00C81E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E0B6C" w:rsidRPr="0021517E" w:rsidRDefault="00C81E94" w:rsidP="00C81E94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>С</w:t>
      </w:r>
      <w:r w:rsidR="00BE0B6C" w:rsidRPr="0021517E">
        <w:rPr>
          <w:rFonts w:ascii="Times New Roman" w:hAnsi="Times New Roman" w:cs="Times New Roman"/>
          <w:sz w:val="26"/>
          <w:szCs w:val="26"/>
        </w:rPr>
        <w:t>татья 1</w:t>
      </w:r>
      <w:r w:rsidR="001C23DF" w:rsidRPr="0021517E">
        <w:rPr>
          <w:rFonts w:ascii="Times New Roman" w:hAnsi="Times New Roman" w:cs="Times New Roman"/>
          <w:sz w:val="26"/>
          <w:szCs w:val="26"/>
        </w:rPr>
        <w:t>4</w:t>
      </w:r>
      <w:r w:rsidR="00BE0B6C" w:rsidRPr="0021517E">
        <w:rPr>
          <w:rFonts w:ascii="Times New Roman" w:hAnsi="Times New Roman" w:cs="Times New Roman"/>
          <w:sz w:val="26"/>
          <w:szCs w:val="26"/>
        </w:rPr>
        <w:t xml:space="preserve">. Порядок </w:t>
      </w:r>
      <w:r w:rsidR="004E3EB0" w:rsidRPr="0021517E">
        <w:rPr>
          <w:rFonts w:ascii="Times New Roman" w:hAnsi="Times New Roman" w:cs="Times New Roman"/>
          <w:sz w:val="26"/>
          <w:szCs w:val="26"/>
        </w:rPr>
        <w:t>обследования нестационарных</w:t>
      </w:r>
      <w:r w:rsidRPr="0021517E">
        <w:rPr>
          <w:rFonts w:ascii="Times New Roman" w:hAnsi="Times New Roman" w:cs="Times New Roman"/>
          <w:sz w:val="26"/>
          <w:szCs w:val="26"/>
        </w:rPr>
        <w:t xml:space="preserve"> </w:t>
      </w:r>
      <w:r w:rsidR="00BE0B6C" w:rsidRPr="0021517E">
        <w:rPr>
          <w:rFonts w:ascii="Times New Roman" w:hAnsi="Times New Roman" w:cs="Times New Roman"/>
          <w:sz w:val="26"/>
          <w:szCs w:val="26"/>
        </w:rPr>
        <w:t>торговых объектов</w:t>
      </w:r>
    </w:p>
    <w:p w:rsidR="00BE0B6C" w:rsidRPr="0021517E" w:rsidRDefault="00BE0B6C" w:rsidP="00701E1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21517E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>1. Договор на право размещения нестационарного торгового объекта заключается на срок, установленный законодательством Р</w:t>
      </w:r>
      <w:r w:rsidR="0021517E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21517E">
        <w:rPr>
          <w:rFonts w:ascii="Times New Roman" w:hAnsi="Times New Roman" w:cs="Times New Roman"/>
          <w:sz w:val="26"/>
          <w:szCs w:val="26"/>
        </w:rPr>
        <w:t>Ф</w:t>
      </w:r>
      <w:r w:rsidR="0021517E">
        <w:rPr>
          <w:rFonts w:ascii="Times New Roman" w:hAnsi="Times New Roman" w:cs="Times New Roman"/>
          <w:sz w:val="26"/>
          <w:szCs w:val="26"/>
        </w:rPr>
        <w:t>едерации</w:t>
      </w:r>
      <w:r w:rsidRPr="0021517E">
        <w:rPr>
          <w:rFonts w:ascii="Times New Roman" w:hAnsi="Times New Roman" w:cs="Times New Roman"/>
          <w:sz w:val="26"/>
          <w:szCs w:val="26"/>
        </w:rPr>
        <w:t xml:space="preserve"> и Р</w:t>
      </w:r>
      <w:r w:rsidR="0021517E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21517E">
        <w:rPr>
          <w:rFonts w:ascii="Times New Roman" w:hAnsi="Times New Roman" w:cs="Times New Roman"/>
          <w:sz w:val="26"/>
          <w:szCs w:val="26"/>
        </w:rPr>
        <w:t>С</w:t>
      </w:r>
      <w:r w:rsidR="0021517E">
        <w:rPr>
          <w:rFonts w:ascii="Times New Roman" w:hAnsi="Times New Roman" w:cs="Times New Roman"/>
          <w:sz w:val="26"/>
          <w:szCs w:val="26"/>
        </w:rPr>
        <w:t>аха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 </w:t>
      </w:r>
      <w:r w:rsidRPr="0021517E">
        <w:rPr>
          <w:rFonts w:ascii="Times New Roman" w:hAnsi="Times New Roman" w:cs="Times New Roman"/>
          <w:sz w:val="26"/>
          <w:szCs w:val="26"/>
        </w:rPr>
        <w:t>(Я</w:t>
      </w:r>
      <w:r w:rsidR="0021517E">
        <w:rPr>
          <w:rFonts w:ascii="Times New Roman" w:hAnsi="Times New Roman" w:cs="Times New Roman"/>
          <w:sz w:val="26"/>
          <w:szCs w:val="26"/>
        </w:rPr>
        <w:t>кутия</w:t>
      </w:r>
      <w:r w:rsidRPr="0021517E">
        <w:rPr>
          <w:rFonts w:ascii="Times New Roman" w:hAnsi="Times New Roman" w:cs="Times New Roman"/>
          <w:sz w:val="26"/>
          <w:szCs w:val="26"/>
        </w:rPr>
        <w:t xml:space="preserve">), в лице </w:t>
      </w:r>
      <w:r w:rsidR="0021517E">
        <w:rPr>
          <w:rFonts w:ascii="Times New Roman" w:hAnsi="Times New Roman" w:cs="Times New Roman"/>
          <w:sz w:val="26"/>
          <w:szCs w:val="26"/>
        </w:rPr>
        <w:t>Г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лавы МО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21517E">
        <w:rPr>
          <w:rFonts w:ascii="Times New Roman" w:hAnsi="Times New Roman" w:cs="Times New Roman"/>
          <w:sz w:val="26"/>
          <w:szCs w:val="26"/>
        </w:rPr>
        <w:t>».</w:t>
      </w:r>
    </w:p>
    <w:p w:rsidR="00BE0B6C" w:rsidRPr="0021517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 xml:space="preserve">Объект используется строго по специализации (ассортименту товаров), определенной Договором по результатам </w:t>
      </w:r>
      <w:r w:rsidR="0021517E">
        <w:rPr>
          <w:rFonts w:ascii="Times New Roman" w:hAnsi="Times New Roman" w:cs="Times New Roman"/>
          <w:sz w:val="26"/>
          <w:szCs w:val="26"/>
        </w:rPr>
        <w:t>а</w:t>
      </w:r>
      <w:r w:rsidRPr="0021517E">
        <w:rPr>
          <w:rFonts w:ascii="Times New Roman" w:hAnsi="Times New Roman" w:cs="Times New Roman"/>
          <w:sz w:val="26"/>
          <w:szCs w:val="26"/>
        </w:rPr>
        <w:t>укциона в соответствии со Схемой</w:t>
      </w:r>
      <w:r w:rsidR="00C74703" w:rsidRPr="0021517E">
        <w:rPr>
          <w:rFonts w:ascii="Times New Roman" w:hAnsi="Times New Roman" w:cs="Times New Roman"/>
          <w:sz w:val="26"/>
          <w:szCs w:val="26"/>
        </w:rPr>
        <w:t xml:space="preserve"> и эскизному проекту</w:t>
      </w:r>
      <w:r w:rsidRPr="0021517E">
        <w:rPr>
          <w:rFonts w:ascii="Times New Roman" w:hAnsi="Times New Roman" w:cs="Times New Roman"/>
          <w:sz w:val="26"/>
          <w:szCs w:val="26"/>
        </w:rPr>
        <w:t xml:space="preserve">, без права переуступки прав по Договору за исключением случаев, предусмотренных </w:t>
      </w:r>
      <w:hyperlink w:anchor="P227" w:history="1">
        <w:r w:rsidRPr="0021517E">
          <w:rPr>
            <w:rFonts w:ascii="Times New Roman" w:hAnsi="Times New Roman" w:cs="Times New Roman"/>
            <w:sz w:val="26"/>
            <w:szCs w:val="26"/>
          </w:rPr>
          <w:t>подпунктами 5.1</w:t>
        </w:r>
      </w:hyperlink>
      <w:r w:rsidR="0021517E">
        <w:rPr>
          <w:rFonts w:ascii="Times New Roman" w:hAnsi="Times New Roman" w:cs="Times New Roman"/>
          <w:sz w:val="26"/>
          <w:szCs w:val="26"/>
        </w:rPr>
        <w:t>.</w:t>
      </w:r>
      <w:r w:rsidRPr="0021517E">
        <w:rPr>
          <w:rFonts w:ascii="Times New Roman" w:hAnsi="Times New Roman" w:cs="Times New Roman"/>
          <w:sz w:val="26"/>
          <w:szCs w:val="26"/>
        </w:rPr>
        <w:t xml:space="preserve"> и </w:t>
      </w:r>
      <w:r w:rsidR="001C23DF" w:rsidRPr="0021517E">
        <w:rPr>
          <w:rFonts w:ascii="Times New Roman" w:hAnsi="Times New Roman" w:cs="Times New Roman"/>
          <w:sz w:val="26"/>
          <w:szCs w:val="26"/>
        </w:rPr>
        <w:t>5.2. статьи 13</w:t>
      </w:r>
      <w:r w:rsidRPr="0021517E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BE0B6C" w:rsidRPr="0021517E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057E4E">
        <w:rPr>
          <w:rFonts w:ascii="Times New Roman" w:hAnsi="Times New Roman" w:cs="Times New Roman"/>
          <w:sz w:val="26"/>
          <w:szCs w:val="26"/>
        </w:rPr>
        <w:t>намерений по</w:t>
      </w:r>
      <w:r w:rsidRPr="0021517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057E4E">
        <w:rPr>
          <w:rFonts w:ascii="Times New Roman" w:hAnsi="Times New Roman" w:cs="Times New Roman"/>
          <w:sz w:val="26"/>
          <w:szCs w:val="26"/>
        </w:rPr>
        <w:t>ю</w:t>
      </w:r>
      <w:r w:rsidRPr="0021517E">
        <w:rPr>
          <w:rFonts w:ascii="Times New Roman" w:hAnsi="Times New Roman" w:cs="Times New Roman"/>
          <w:sz w:val="26"/>
          <w:szCs w:val="26"/>
        </w:rPr>
        <w:t xml:space="preserve"> специализации, увеличения площади торгового объекта до максимально установленного нормативным правовым актом </w:t>
      </w:r>
      <w:r w:rsidR="00650AEC">
        <w:rPr>
          <w:rFonts w:ascii="Times New Roman" w:hAnsi="Times New Roman" w:cs="Times New Roman"/>
          <w:sz w:val="26"/>
          <w:szCs w:val="26"/>
        </w:rPr>
        <w:t>А</w:t>
      </w:r>
      <w:r w:rsidR="00650AEC" w:rsidRPr="0021517E">
        <w:rPr>
          <w:rFonts w:ascii="Times New Roman" w:hAnsi="Times New Roman" w:cs="Times New Roman"/>
          <w:sz w:val="26"/>
          <w:szCs w:val="26"/>
        </w:rPr>
        <w:t>дминистрации МО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21517E">
        <w:rPr>
          <w:rFonts w:ascii="Times New Roman" w:hAnsi="Times New Roman" w:cs="Times New Roman"/>
          <w:sz w:val="26"/>
          <w:szCs w:val="26"/>
        </w:rPr>
        <w:t>»</w:t>
      </w:r>
      <w:r w:rsidRPr="0021517E">
        <w:rPr>
          <w:rFonts w:ascii="Times New Roman" w:hAnsi="Times New Roman" w:cs="Times New Roman"/>
          <w:sz w:val="26"/>
          <w:szCs w:val="26"/>
        </w:rPr>
        <w:t xml:space="preserve">, владелец нестационарного торгового объекта может обратиться с заявлением в Комиссию по внесению изменений, дополнений в Схему в порядке, установленном нормативными правовыми актами </w:t>
      </w:r>
      <w:r w:rsidR="0021517E">
        <w:rPr>
          <w:rFonts w:ascii="Times New Roman" w:hAnsi="Times New Roman" w:cs="Times New Roman"/>
          <w:sz w:val="26"/>
          <w:szCs w:val="26"/>
        </w:rPr>
        <w:t>А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». </w:t>
      </w:r>
      <w:r w:rsidRPr="0021517E">
        <w:rPr>
          <w:rFonts w:ascii="Times New Roman" w:hAnsi="Times New Roman" w:cs="Times New Roman"/>
          <w:sz w:val="26"/>
          <w:szCs w:val="26"/>
        </w:rPr>
        <w:t xml:space="preserve">При положительном решении вопроса </w:t>
      </w:r>
      <w:r w:rsidR="0021517E">
        <w:rPr>
          <w:rFonts w:ascii="Times New Roman" w:hAnsi="Times New Roman" w:cs="Times New Roman"/>
          <w:sz w:val="26"/>
          <w:szCs w:val="26"/>
        </w:rPr>
        <w:t>А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дминистрация МО «Город </w:t>
      </w:r>
      <w:r w:rsidR="0021517E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» </w:t>
      </w:r>
      <w:r w:rsidRPr="0021517E">
        <w:rPr>
          <w:rFonts w:ascii="Times New Roman" w:hAnsi="Times New Roman" w:cs="Times New Roman"/>
          <w:sz w:val="26"/>
          <w:szCs w:val="26"/>
        </w:rPr>
        <w:t>заключает с владельцем нестационарного торгового объекта дополнительное соглашение к Договору.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517E">
        <w:rPr>
          <w:rFonts w:ascii="Times New Roman" w:hAnsi="Times New Roman" w:cs="Times New Roman"/>
          <w:sz w:val="26"/>
          <w:szCs w:val="26"/>
        </w:rPr>
        <w:t xml:space="preserve">2. Владелец нестационарного торгового объекта, заключивший Договор, в течение трех дней после установки нестационарного торгового объекта направляет в </w:t>
      </w:r>
      <w:r w:rsidR="00C01D45">
        <w:rPr>
          <w:rFonts w:ascii="Times New Roman" w:hAnsi="Times New Roman" w:cs="Times New Roman"/>
          <w:sz w:val="26"/>
          <w:szCs w:val="26"/>
        </w:rPr>
        <w:t>А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дминистрацию МО «Город </w:t>
      </w:r>
      <w:r w:rsidR="00C01D45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21517E">
        <w:rPr>
          <w:rFonts w:ascii="Times New Roman" w:hAnsi="Times New Roman" w:cs="Times New Roman"/>
          <w:sz w:val="26"/>
          <w:szCs w:val="26"/>
        </w:rPr>
        <w:t xml:space="preserve">» </w:t>
      </w:r>
      <w:r w:rsidRPr="0021517E">
        <w:rPr>
          <w:rFonts w:ascii="Times New Roman" w:hAnsi="Times New Roman" w:cs="Times New Roman"/>
          <w:sz w:val="26"/>
          <w:szCs w:val="26"/>
        </w:rPr>
        <w:t xml:space="preserve">в письменной форме извещение о </w:t>
      </w:r>
      <w:r w:rsidRPr="00C01D45">
        <w:rPr>
          <w:rFonts w:ascii="Times New Roman" w:hAnsi="Times New Roman" w:cs="Times New Roman"/>
          <w:sz w:val="26"/>
          <w:szCs w:val="26"/>
        </w:rPr>
        <w:t xml:space="preserve">размещении нестационарного торгового объекта. На основании извещения рабочая группа по обследованию нестационарных торговых объектов на соответствие требованиям их размещения на территории </w:t>
      </w:r>
      <w:r w:rsidR="006753F8" w:rsidRPr="00C01D45">
        <w:rPr>
          <w:rFonts w:ascii="Times New Roman" w:hAnsi="Times New Roman" w:cs="Times New Roman"/>
          <w:sz w:val="26"/>
          <w:szCs w:val="26"/>
        </w:rPr>
        <w:t>МО «Г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ород </w:t>
      </w:r>
      <w:r w:rsidR="00C01D45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 xml:space="preserve">(далее - Рабочая группа) организует обследование установленного нестационарного торгового объекта для оценки его соответствия Договору, в том числе </w:t>
      </w:r>
      <w:r w:rsidR="00182DA3" w:rsidRPr="00C01D45">
        <w:rPr>
          <w:rFonts w:ascii="Times New Roman" w:hAnsi="Times New Roman" w:cs="Times New Roman"/>
          <w:sz w:val="26"/>
          <w:szCs w:val="26"/>
        </w:rPr>
        <w:t>Схеме,</w:t>
      </w:r>
      <w:r w:rsidRPr="00C01D45">
        <w:rPr>
          <w:rFonts w:ascii="Times New Roman" w:hAnsi="Times New Roman" w:cs="Times New Roman"/>
          <w:sz w:val="26"/>
          <w:szCs w:val="26"/>
        </w:rPr>
        <w:t xml:space="preserve"> а также требованиям настоящего Положения.</w:t>
      </w:r>
    </w:p>
    <w:p w:rsidR="005A0336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Состав Рабочей группы определяется правовым актом </w:t>
      </w:r>
      <w:r w:rsidR="00182DA3">
        <w:rPr>
          <w:rFonts w:ascii="Times New Roman" w:hAnsi="Times New Roman" w:cs="Times New Roman"/>
          <w:sz w:val="26"/>
          <w:szCs w:val="26"/>
        </w:rPr>
        <w:t>А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182DA3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C01D45">
        <w:rPr>
          <w:rFonts w:ascii="Times New Roman" w:hAnsi="Times New Roman" w:cs="Times New Roman"/>
          <w:sz w:val="26"/>
          <w:szCs w:val="26"/>
        </w:rPr>
        <w:t>».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3. Владелец нестационарного торгового объекта вправе присутствовать при обследовании соответствующего объекта лично или направить своего уполномоченного представителя. Отсутствие владельца нестационарного </w:t>
      </w:r>
      <w:r w:rsidRPr="00C01D45">
        <w:rPr>
          <w:rFonts w:ascii="Times New Roman" w:hAnsi="Times New Roman" w:cs="Times New Roman"/>
          <w:sz w:val="26"/>
          <w:szCs w:val="26"/>
        </w:rPr>
        <w:lastRenderedPageBreak/>
        <w:t xml:space="preserve">торгового объекта (или его уполномоченного представителя), извещенного надлежащим способом </w:t>
      </w:r>
      <w:r w:rsidR="00182DA3">
        <w:rPr>
          <w:rFonts w:ascii="Times New Roman" w:hAnsi="Times New Roman" w:cs="Times New Roman"/>
          <w:sz w:val="26"/>
          <w:szCs w:val="26"/>
        </w:rPr>
        <w:t>А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182DA3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>о дате и времени обследования нестационарного торгового объекта, не является препятствием для проведения обследования соответствующего нестационарного торгового объекта.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4. По результатам обследования нестационарного торгового объекта составляется </w:t>
      </w:r>
      <w:hyperlink w:anchor="P612" w:history="1">
        <w:r w:rsidRPr="00C01D45">
          <w:rPr>
            <w:rFonts w:ascii="Times New Roman" w:hAnsi="Times New Roman" w:cs="Times New Roman"/>
            <w:sz w:val="26"/>
            <w:szCs w:val="26"/>
          </w:rPr>
          <w:t>акт</w:t>
        </w:r>
      </w:hyperlink>
      <w:r w:rsidRPr="00C01D45">
        <w:rPr>
          <w:rFonts w:ascii="Times New Roman" w:hAnsi="Times New Roman" w:cs="Times New Roman"/>
          <w:sz w:val="26"/>
          <w:szCs w:val="26"/>
        </w:rPr>
        <w:t xml:space="preserve"> об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следования согласно приложению </w:t>
      </w:r>
      <w:r w:rsidR="006753F8" w:rsidRPr="00C01D45">
        <w:rPr>
          <w:rFonts w:ascii="Times New Roman" w:hAnsi="Times New Roman" w:cs="Times New Roman"/>
          <w:sz w:val="26"/>
          <w:szCs w:val="26"/>
        </w:rPr>
        <w:t>6</w:t>
      </w:r>
      <w:r w:rsidRPr="00C01D45">
        <w:rPr>
          <w:rFonts w:ascii="Times New Roman" w:hAnsi="Times New Roman" w:cs="Times New Roman"/>
          <w:sz w:val="26"/>
          <w:szCs w:val="26"/>
        </w:rPr>
        <w:t xml:space="preserve"> к настоящему Положению и вручается под роспись владельцу нестационарного торгового объекта (или его уполномоченному представителю).</w:t>
      </w:r>
    </w:p>
    <w:p w:rsidR="00182DA3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5. При несоответствии нестационарного торгового объекта Схеме, Договору, эскизному проекту в акте обследования указываются выявленные несоответствия. 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Владелец нестационарного торгового объекта обязан устранить выявленные несоответствия (недостатки) в месячный срок со дня получения акта обследования и уведомить об этом </w:t>
      </w:r>
      <w:r w:rsidR="00182DA3">
        <w:rPr>
          <w:rFonts w:ascii="Times New Roman" w:hAnsi="Times New Roman" w:cs="Times New Roman"/>
          <w:sz w:val="26"/>
          <w:szCs w:val="26"/>
        </w:rPr>
        <w:t>А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дминистрацию МО «Город </w:t>
      </w:r>
      <w:r w:rsidR="00182DA3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». </w:t>
      </w:r>
      <w:r w:rsidRPr="00C01D45">
        <w:rPr>
          <w:rFonts w:ascii="Times New Roman" w:hAnsi="Times New Roman" w:cs="Times New Roman"/>
          <w:sz w:val="26"/>
          <w:szCs w:val="26"/>
        </w:rPr>
        <w:t>После этого обследование нестационарного торгового объекта осуществляется повторно.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6. В случае, если указанные в акте обследования несоответствия в установленный срок не устранены, </w:t>
      </w:r>
      <w:r w:rsidR="00182DA3">
        <w:rPr>
          <w:rFonts w:ascii="Times New Roman" w:hAnsi="Times New Roman" w:cs="Times New Roman"/>
          <w:sz w:val="26"/>
          <w:szCs w:val="26"/>
        </w:rPr>
        <w:t>А</w:t>
      </w:r>
      <w:r w:rsidR="006753F8" w:rsidRPr="00C01D45">
        <w:rPr>
          <w:rFonts w:ascii="Times New Roman" w:hAnsi="Times New Roman" w:cs="Times New Roman"/>
          <w:sz w:val="26"/>
          <w:szCs w:val="26"/>
        </w:rPr>
        <w:t>дминистрация МО «Г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ород </w:t>
      </w:r>
      <w:r w:rsidR="00182DA3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>принимает меры, направленные на расторжение Договора и демонтаж нестационарного торгового объекта.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7. По окончании срока действия Договора, а также при досрочном его расторжении владельцы нестационарных торговых объектов в месячный срок должны их демонтировать (переместить) и восстановить нарушенное благоустройство территории.</w:t>
      </w:r>
    </w:p>
    <w:p w:rsidR="00C81E94" w:rsidRPr="00C01D45" w:rsidRDefault="00C81E94" w:rsidP="00701E1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BE0B6C" w:rsidRPr="00C01D45" w:rsidRDefault="00C81E94" w:rsidP="00701E1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С</w:t>
      </w:r>
      <w:r w:rsidR="003B482B" w:rsidRPr="00C01D45">
        <w:rPr>
          <w:rFonts w:ascii="Times New Roman" w:hAnsi="Times New Roman" w:cs="Times New Roman"/>
          <w:sz w:val="26"/>
          <w:szCs w:val="26"/>
        </w:rPr>
        <w:t>татья 15</w:t>
      </w:r>
      <w:r w:rsidR="00BE0B6C" w:rsidRPr="00C01D45">
        <w:rPr>
          <w:rFonts w:ascii="Times New Roman" w:hAnsi="Times New Roman" w:cs="Times New Roman"/>
          <w:sz w:val="26"/>
          <w:szCs w:val="26"/>
        </w:rPr>
        <w:t>. Порядок и основания досрочного расторжения</w:t>
      </w:r>
    </w:p>
    <w:p w:rsidR="00BE0B6C" w:rsidRPr="00C01D45" w:rsidRDefault="00BE0B6C" w:rsidP="00701E1E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договора на право размещения нестационарного</w:t>
      </w:r>
    </w:p>
    <w:p w:rsidR="00BE0B6C" w:rsidRPr="00C01D45" w:rsidRDefault="00BE0B6C" w:rsidP="00701E1E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торгового объекта</w:t>
      </w:r>
    </w:p>
    <w:p w:rsidR="00BE0B6C" w:rsidRPr="00C01D45" w:rsidRDefault="00BE0B6C" w:rsidP="00701E1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C01D45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1. Расторжение Договора может происходить по инициативе владельца нестационарного торгового объекта и по инициативе </w:t>
      </w:r>
      <w:r w:rsidR="00182DA3">
        <w:rPr>
          <w:rFonts w:ascii="Times New Roman" w:hAnsi="Times New Roman" w:cs="Times New Roman"/>
          <w:sz w:val="26"/>
          <w:szCs w:val="26"/>
        </w:rPr>
        <w:t>А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182DA3">
        <w:rPr>
          <w:rFonts w:ascii="Times New Roman" w:hAnsi="Times New Roman" w:cs="Times New Roman"/>
          <w:sz w:val="26"/>
          <w:szCs w:val="26"/>
        </w:rPr>
        <w:t>Мирный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», </w:t>
      </w:r>
      <w:r w:rsidRPr="00C01D45">
        <w:rPr>
          <w:rFonts w:ascii="Times New Roman" w:hAnsi="Times New Roman" w:cs="Times New Roman"/>
          <w:sz w:val="26"/>
          <w:szCs w:val="26"/>
        </w:rPr>
        <w:t xml:space="preserve">который направляет владельцу нестационарного торгового объекта </w:t>
      </w:r>
      <w:hyperlink w:anchor="P668" w:history="1">
        <w:r w:rsidRPr="00C01D45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C01D45">
        <w:rPr>
          <w:rFonts w:ascii="Times New Roman" w:hAnsi="Times New Roman" w:cs="Times New Roman"/>
          <w:sz w:val="26"/>
          <w:szCs w:val="26"/>
        </w:rPr>
        <w:t xml:space="preserve"> </w:t>
      </w:r>
      <w:r w:rsidR="005A0336" w:rsidRPr="00C01D45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6336B" w:rsidRPr="00C01D45">
        <w:rPr>
          <w:rFonts w:ascii="Times New Roman" w:hAnsi="Times New Roman" w:cs="Times New Roman"/>
          <w:sz w:val="26"/>
          <w:szCs w:val="26"/>
        </w:rPr>
        <w:t>7</w:t>
      </w:r>
      <w:r w:rsidRPr="00C01D45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2. Основаниями для досрочного расторжения Договора являются: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6" w:name="P266"/>
      <w:bookmarkEnd w:id="46"/>
      <w:r w:rsidRPr="00C01D45">
        <w:rPr>
          <w:rFonts w:ascii="Times New Roman" w:hAnsi="Times New Roman" w:cs="Times New Roman"/>
          <w:sz w:val="26"/>
          <w:szCs w:val="26"/>
        </w:rPr>
        <w:t>а) ликвидаци</w:t>
      </w:r>
      <w:r w:rsidR="004E3EB0">
        <w:rPr>
          <w:rFonts w:ascii="Times New Roman" w:hAnsi="Times New Roman" w:cs="Times New Roman"/>
          <w:sz w:val="26"/>
          <w:szCs w:val="26"/>
        </w:rPr>
        <w:t>я</w:t>
      </w:r>
      <w:r w:rsidRPr="00C01D45">
        <w:rPr>
          <w:rFonts w:ascii="Times New Roman" w:hAnsi="Times New Roman" w:cs="Times New Roman"/>
          <w:sz w:val="26"/>
          <w:szCs w:val="26"/>
        </w:rPr>
        <w:t xml:space="preserve"> юридического лица или прекращени</w:t>
      </w:r>
      <w:r w:rsidR="004E3EB0">
        <w:rPr>
          <w:rFonts w:ascii="Times New Roman" w:hAnsi="Times New Roman" w:cs="Times New Roman"/>
          <w:sz w:val="26"/>
          <w:szCs w:val="26"/>
        </w:rPr>
        <w:t>е</w:t>
      </w:r>
      <w:r w:rsidRPr="00C01D45">
        <w:rPr>
          <w:rFonts w:ascii="Times New Roman" w:hAnsi="Times New Roman" w:cs="Times New Roman"/>
          <w:sz w:val="26"/>
          <w:szCs w:val="26"/>
        </w:rPr>
        <w:t xml:space="preserve"> действия свидетельства о государственной регистрации физического лица в качестве индивидуального предпринимателя;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7" w:name="P267"/>
      <w:bookmarkEnd w:id="47"/>
      <w:r w:rsidRPr="00C01D45">
        <w:rPr>
          <w:rFonts w:ascii="Times New Roman" w:hAnsi="Times New Roman" w:cs="Times New Roman"/>
          <w:sz w:val="26"/>
          <w:szCs w:val="26"/>
        </w:rPr>
        <w:t>б) неисполнение владельцем условий Договора, в том числе изменение специализации нестационарного торгового объекта, условия по запрету переуступки прав по Договору, перемещение на место, не предусмотренное Договором при выявлении данных н</w:t>
      </w:r>
      <w:r w:rsidR="005A0336" w:rsidRPr="00C01D45">
        <w:rPr>
          <w:rFonts w:ascii="Times New Roman" w:hAnsi="Times New Roman" w:cs="Times New Roman"/>
          <w:sz w:val="26"/>
          <w:szCs w:val="26"/>
        </w:rPr>
        <w:t>арушений</w:t>
      </w:r>
      <w:r w:rsidR="004E3EB0">
        <w:rPr>
          <w:rFonts w:ascii="Times New Roman" w:hAnsi="Times New Roman" w:cs="Times New Roman"/>
          <w:sz w:val="26"/>
          <w:szCs w:val="26"/>
        </w:rPr>
        <w:t>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8" w:name="P268"/>
      <w:bookmarkEnd w:id="48"/>
      <w:r w:rsidRPr="00C01D45">
        <w:rPr>
          <w:rFonts w:ascii="Times New Roman" w:hAnsi="Times New Roman" w:cs="Times New Roman"/>
          <w:sz w:val="26"/>
          <w:szCs w:val="26"/>
        </w:rPr>
        <w:t xml:space="preserve">в) неоднократные в течение </w:t>
      </w:r>
      <w:r w:rsidR="004E3EB0">
        <w:rPr>
          <w:rFonts w:ascii="Times New Roman" w:hAnsi="Times New Roman" w:cs="Times New Roman"/>
          <w:sz w:val="26"/>
          <w:szCs w:val="26"/>
        </w:rPr>
        <w:t>1 (</w:t>
      </w:r>
      <w:r w:rsidRPr="00C01D45">
        <w:rPr>
          <w:rFonts w:ascii="Times New Roman" w:hAnsi="Times New Roman" w:cs="Times New Roman"/>
          <w:sz w:val="26"/>
          <w:szCs w:val="26"/>
        </w:rPr>
        <w:t>одного</w:t>
      </w:r>
      <w:r w:rsidR="004E3EB0">
        <w:rPr>
          <w:rFonts w:ascii="Times New Roman" w:hAnsi="Times New Roman" w:cs="Times New Roman"/>
          <w:sz w:val="26"/>
          <w:szCs w:val="26"/>
        </w:rPr>
        <w:t>)</w:t>
      </w:r>
      <w:r w:rsidRPr="00C01D45">
        <w:rPr>
          <w:rFonts w:ascii="Times New Roman" w:hAnsi="Times New Roman" w:cs="Times New Roman"/>
          <w:sz w:val="26"/>
          <w:szCs w:val="26"/>
        </w:rPr>
        <w:t xml:space="preserve"> календарного года выявленные нарушения федерального законодательства, законодательства Республики Саха (Якутия), муниципальных правовых актов, регулирующих предпринимательскую деятельность в нестационарных объектах, </w:t>
      </w:r>
      <w:hyperlink r:id="rId14" w:history="1">
        <w:r w:rsidRPr="00C01D45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C01D45">
        <w:rPr>
          <w:rFonts w:ascii="Times New Roman" w:hAnsi="Times New Roman" w:cs="Times New Roman"/>
          <w:sz w:val="26"/>
          <w:szCs w:val="26"/>
        </w:rPr>
        <w:t xml:space="preserve"> благоустройства, подтвержденные актами проверок, протоколами об административных правонарушениях, а также неоднократные обоснованные жалобы граждан и юридических лиц, подтвержденные документами надзорных (контролирующих) органов;</w:t>
      </w:r>
    </w:p>
    <w:p w:rsidR="00BE0B6C" w:rsidRPr="00C01D45" w:rsidRDefault="00BD4416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9" w:name="P269"/>
      <w:bookmarkEnd w:id="49"/>
      <w:r>
        <w:rPr>
          <w:rFonts w:ascii="Times New Roman" w:hAnsi="Times New Roman" w:cs="Times New Roman"/>
          <w:sz w:val="26"/>
          <w:szCs w:val="26"/>
        </w:rPr>
        <w:t>г) отсутствие размещения</w:t>
      </w:r>
      <w:r w:rsidR="00BE0B6C" w:rsidRPr="00C01D45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 по истечении 6 (шести) месяцев после проведения </w:t>
      </w:r>
      <w:r w:rsidR="00182DA3">
        <w:rPr>
          <w:rFonts w:ascii="Times New Roman" w:hAnsi="Times New Roman" w:cs="Times New Roman"/>
          <w:sz w:val="26"/>
          <w:szCs w:val="26"/>
        </w:rPr>
        <w:t>а</w:t>
      </w:r>
      <w:r w:rsidR="00BE0B6C" w:rsidRPr="00C01D45">
        <w:rPr>
          <w:rFonts w:ascii="Times New Roman" w:hAnsi="Times New Roman" w:cs="Times New Roman"/>
          <w:sz w:val="26"/>
          <w:szCs w:val="26"/>
        </w:rPr>
        <w:t>укциона;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lastRenderedPageBreak/>
        <w:t>д) отказ владельца нестационарного торгового объекта от третьего предложенного компенсационного места при принятии органом местного самоуправления следующих решений: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- о необходимости ремонта и (или) реконструкции автомобильных дорог, в случае, если нахождение нестационарного торгового объекта препятствует осуществлению указанных работ;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- о размещении объектов капитального строительства регионального и муниципального значения;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е) соглашение сторон;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ж) заявление владельца нестационарного торгового объекта о досрочном прекращении Договора.</w:t>
      </w:r>
      <w:r w:rsidR="00ED56A1" w:rsidRPr="00C01D45">
        <w:rPr>
          <w:sz w:val="26"/>
          <w:szCs w:val="26"/>
        </w:rPr>
        <w:t xml:space="preserve"> 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3. При наступлении случаев, указанных в </w:t>
      </w:r>
      <w:r w:rsidR="00ED56A1" w:rsidRPr="00C01D45">
        <w:rPr>
          <w:rFonts w:ascii="Times New Roman" w:hAnsi="Times New Roman" w:cs="Times New Roman"/>
          <w:sz w:val="26"/>
          <w:szCs w:val="26"/>
        </w:rPr>
        <w:t xml:space="preserve">подпункте «д» пункта 2 статьи </w:t>
      </w:r>
      <w:r w:rsidR="004E3EB0" w:rsidRPr="00C01D45">
        <w:rPr>
          <w:rFonts w:ascii="Times New Roman" w:hAnsi="Times New Roman" w:cs="Times New Roman"/>
          <w:sz w:val="26"/>
          <w:szCs w:val="26"/>
        </w:rPr>
        <w:t>15 настоящего</w:t>
      </w:r>
      <w:r w:rsidRPr="00C01D45">
        <w:rPr>
          <w:rFonts w:ascii="Times New Roman" w:hAnsi="Times New Roman" w:cs="Times New Roman"/>
          <w:sz w:val="26"/>
          <w:szCs w:val="26"/>
        </w:rPr>
        <w:t xml:space="preserve"> Положения, </w:t>
      </w:r>
      <w:r w:rsidR="004E3EB0">
        <w:rPr>
          <w:rFonts w:ascii="Times New Roman" w:hAnsi="Times New Roman" w:cs="Times New Roman"/>
          <w:sz w:val="26"/>
          <w:szCs w:val="26"/>
        </w:rPr>
        <w:t>А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дминистрация МО «Город </w:t>
      </w:r>
      <w:r w:rsidR="004E3EB0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>направляет уведомление владельцу нестационарного торгового объекта с предложением компенсационных мест для оформления дополнительного соглашения к Договору на право размещения нестационарного торгового объекта не менее срока, предусмотренного законодательством Российской Федерации до дня расторжения Договора.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4. В случае оформления дополнительного соглашения к Договору по основаниям, предусмотренным </w:t>
      </w:r>
      <w:r w:rsidR="00BD4416">
        <w:rPr>
          <w:rFonts w:ascii="Times New Roman" w:hAnsi="Times New Roman" w:cs="Times New Roman"/>
          <w:sz w:val="26"/>
          <w:szCs w:val="26"/>
        </w:rPr>
        <w:t xml:space="preserve">подпунктом </w:t>
      </w:r>
      <w:r w:rsidR="00ED56A1" w:rsidRPr="00C01D45">
        <w:rPr>
          <w:rFonts w:ascii="Times New Roman" w:hAnsi="Times New Roman" w:cs="Times New Roman"/>
          <w:sz w:val="26"/>
          <w:szCs w:val="26"/>
        </w:rPr>
        <w:t xml:space="preserve">«д» пункта 2 статьи 15 </w:t>
      </w:r>
      <w:r w:rsidRPr="00C01D4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B62E79">
        <w:rPr>
          <w:rFonts w:ascii="Times New Roman" w:hAnsi="Times New Roman" w:cs="Times New Roman"/>
          <w:sz w:val="26"/>
          <w:szCs w:val="26"/>
        </w:rPr>
        <w:t>Положения, Администрация МО «Город Мирный» обязана</w:t>
      </w:r>
      <w:r w:rsidRPr="00C01D45">
        <w:rPr>
          <w:rFonts w:ascii="Times New Roman" w:hAnsi="Times New Roman" w:cs="Times New Roman"/>
          <w:sz w:val="26"/>
          <w:szCs w:val="26"/>
        </w:rPr>
        <w:t xml:space="preserve"> предложить владельцу нес</w:t>
      </w:r>
      <w:r w:rsidR="008E0B90" w:rsidRPr="00C01D45">
        <w:rPr>
          <w:rFonts w:ascii="Times New Roman" w:hAnsi="Times New Roman" w:cs="Times New Roman"/>
          <w:sz w:val="26"/>
          <w:szCs w:val="26"/>
        </w:rPr>
        <w:t>тационарного торгового объекта 2</w:t>
      </w:r>
      <w:r w:rsidRPr="00C01D45">
        <w:rPr>
          <w:rFonts w:ascii="Times New Roman" w:hAnsi="Times New Roman" w:cs="Times New Roman"/>
          <w:sz w:val="26"/>
          <w:szCs w:val="26"/>
        </w:rPr>
        <w:t xml:space="preserve"> компенсационных места, предусмотренные Схемой, и в случае его согласия предоставить право на размещение объекта на компенсационном месте без проведения аукциона до окончания срока действия Договора. В этом случае оформляется дополнительное соглашение к Договору. В случае </w:t>
      </w:r>
      <w:r w:rsidR="008E0B90" w:rsidRPr="00C01D45">
        <w:rPr>
          <w:rFonts w:ascii="Times New Roman" w:hAnsi="Times New Roman" w:cs="Times New Roman"/>
          <w:sz w:val="26"/>
          <w:szCs w:val="26"/>
        </w:rPr>
        <w:t xml:space="preserve">второго </w:t>
      </w:r>
      <w:r w:rsidRPr="00C01D45">
        <w:rPr>
          <w:rFonts w:ascii="Times New Roman" w:hAnsi="Times New Roman" w:cs="Times New Roman"/>
          <w:sz w:val="26"/>
          <w:szCs w:val="26"/>
        </w:rPr>
        <w:t>отказа владельца нестационарного торгового объекта от размещения объекта на месте, предложенном в соответствии с настоящим пунктом, а также в случае отсутствия компенсационного места, плата за право размещения объекта подлежит возврату, за исключением периода пользования местом размещения нестационарного торгового объекта.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0" w:name="P278"/>
      <w:bookmarkEnd w:id="50"/>
      <w:r w:rsidRPr="00C01D45">
        <w:rPr>
          <w:rFonts w:ascii="Times New Roman" w:hAnsi="Times New Roman" w:cs="Times New Roman"/>
          <w:sz w:val="26"/>
          <w:szCs w:val="26"/>
        </w:rPr>
        <w:t xml:space="preserve">5. В случае досрочного расторжения Договора по основаниям, предусмотренным </w:t>
      </w:r>
      <w:hyperlink w:anchor="P266" w:history="1">
        <w:r w:rsidR="00956E90" w:rsidRPr="00C01D45">
          <w:rPr>
            <w:rFonts w:ascii="Times New Roman" w:hAnsi="Times New Roman" w:cs="Times New Roman"/>
            <w:sz w:val="26"/>
            <w:szCs w:val="26"/>
          </w:rPr>
          <w:t>подпунктами,</w:t>
        </w:r>
        <w:r w:rsidRPr="00C01D45">
          <w:rPr>
            <w:rFonts w:ascii="Times New Roman" w:hAnsi="Times New Roman" w:cs="Times New Roman"/>
            <w:sz w:val="26"/>
            <w:szCs w:val="26"/>
          </w:rPr>
          <w:t xml:space="preserve"> а</w:t>
        </w:r>
      </w:hyperlink>
      <w:r w:rsidRPr="00C01D4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7" w:history="1">
        <w:r w:rsidRPr="00C01D45">
          <w:rPr>
            <w:rFonts w:ascii="Times New Roman" w:hAnsi="Times New Roman" w:cs="Times New Roman"/>
            <w:sz w:val="26"/>
            <w:szCs w:val="26"/>
          </w:rPr>
          <w:t>б</w:t>
        </w:r>
      </w:hyperlink>
      <w:r w:rsidRPr="00C01D4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68" w:history="1">
        <w:r w:rsidRPr="00C01D45">
          <w:rPr>
            <w:rFonts w:ascii="Times New Roman" w:hAnsi="Times New Roman" w:cs="Times New Roman"/>
            <w:sz w:val="26"/>
            <w:szCs w:val="26"/>
          </w:rPr>
          <w:t>в</w:t>
        </w:r>
      </w:hyperlink>
      <w:r w:rsidRPr="00C01D45">
        <w:rPr>
          <w:rFonts w:ascii="Times New Roman" w:hAnsi="Times New Roman" w:cs="Times New Roman"/>
          <w:sz w:val="26"/>
          <w:szCs w:val="26"/>
        </w:rPr>
        <w:t xml:space="preserve">, </w:t>
      </w:r>
      <w:r w:rsidR="00ED56A1" w:rsidRPr="00C01D45">
        <w:rPr>
          <w:rFonts w:ascii="Times New Roman" w:hAnsi="Times New Roman" w:cs="Times New Roman"/>
          <w:sz w:val="26"/>
          <w:szCs w:val="26"/>
        </w:rPr>
        <w:t>г пункта 2 статьи 15</w:t>
      </w:r>
      <w:r w:rsidRPr="00C01D45">
        <w:rPr>
          <w:rFonts w:ascii="Times New Roman" w:hAnsi="Times New Roman" w:cs="Times New Roman"/>
          <w:sz w:val="26"/>
          <w:szCs w:val="26"/>
        </w:rPr>
        <w:t>, плата за право размещения нестационарного торгового объекта, внесенная владельцем объекта авансом, возврату не подлежит.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6. В отношении юридических лиц, индивидуальных предпринимателей, которые в добровольном порядке отказались расторгнуть договор</w:t>
      </w:r>
      <w:r w:rsidR="00B62E79">
        <w:rPr>
          <w:rFonts w:ascii="Times New Roman" w:hAnsi="Times New Roman" w:cs="Times New Roman"/>
          <w:sz w:val="26"/>
          <w:szCs w:val="26"/>
        </w:rPr>
        <w:t>ы</w:t>
      </w:r>
      <w:r w:rsidRPr="00C01D45">
        <w:rPr>
          <w:rFonts w:ascii="Times New Roman" w:hAnsi="Times New Roman" w:cs="Times New Roman"/>
          <w:sz w:val="26"/>
          <w:szCs w:val="26"/>
        </w:rPr>
        <w:t xml:space="preserve"> </w:t>
      </w:r>
      <w:r w:rsidR="00B62E79" w:rsidRPr="00C01D45">
        <w:rPr>
          <w:rFonts w:ascii="Times New Roman" w:hAnsi="Times New Roman" w:cs="Times New Roman"/>
          <w:sz w:val="26"/>
          <w:szCs w:val="26"/>
        </w:rPr>
        <w:t>на право размещения нестационарного торгового объекта</w:t>
      </w:r>
      <w:r w:rsidR="00B62E79">
        <w:rPr>
          <w:rFonts w:ascii="Times New Roman" w:hAnsi="Times New Roman" w:cs="Times New Roman"/>
          <w:sz w:val="26"/>
          <w:szCs w:val="26"/>
        </w:rPr>
        <w:t>,</w:t>
      </w:r>
      <w:r w:rsidR="00BD4416">
        <w:rPr>
          <w:rFonts w:ascii="Times New Roman" w:hAnsi="Times New Roman" w:cs="Times New Roman"/>
          <w:sz w:val="26"/>
          <w:szCs w:val="26"/>
        </w:rPr>
        <w:t xml:space="preserve"> заключенные А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BD4416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>»</w:t>
      </w:r>
      <w:r w:rsidRPr="00C01D45">
        <w:rPr>
          <w:rFonts w:ascii="Times New Roman" w:hAnsi="Times New Roman" w:cs="Times New Roman"/>
          <w:sz w:val="26"/>
          <w:szCs w:val="26"/>
        </w:rPr>
        <w:t>, инициируется процедура по их расторжению в одностороннем порядке путем направления уведомления о расторжении по истечении срока Договора.</w:t>
      </w:r>
    </w:p>
    <w:p w:rsidR="00ED56A1" w:rsidRPr="00C01D45" w:rsidRDefault="00ED56A1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C01D45" w:rsidRDefault="00ED56A1" w:rsidP="00701E1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Статья 16</w:t>
      </w:r>
      <w:r w:rsidR="00BE0B6C" w:rsidRPr="00C01D45">
        <w:rPr>
          <w:rFonts w:ascii="Times New Roman" w:hAnsi="Times New Roman" w:cs="Times New Roman"/>
          <w:sz w:val="26"/>
          <w:szCs w:val="26"/>
        </w:rPr>
        <w:t>. Порядок предоставления компенсационных мест</w:t>
      </w:r>
    </w:p>
    <w:p w:rsidR="00BE0B6C" w:rsidRPr="00C01D45" w:rsidRDefault="00BE0B6C" w:rsidP="00701E1E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E0B6C" w:rsidRPr="00C01D45" w:rsidRDefault="00BE0B6C" w:rsidP="00701E1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1. Компенсационные места индивидуальным предпринимателям</w:t>
      </w:r>
      <w:r w:rsidR="008E0B90" w:rsidRPr="00C01D45">
        <w:rPr>
          <w:rFonts w:ascii="Times New Roman" w:hAnsi="Times New Roman" w:cs="Times New Roman"/>
          <w:sz w:val="26"/>
          <w:szCs w:val="26"/>
        </w:rPr>
        <w:t xml:space="preserve"> или юридическому лицу </w:t>
      </w:r>
      <w:r w:rsidRPr="00C01D45">
        <w:rPr>
          <w:rFonts w:ascii="Times New Roman" w:hAnsi="Times New Roman" w:cs="Times New Roman"/>
          <w:sz w:val="26"/>
          <w:szCs w:val="26"/>
        </w:rPr>
        <w:t xml:space="preserve">предоставляются без проведения аукциона в соответствии с </w:t>
      </w:r>
      <w:r w:rsidRPr="00C01D45">
        <w:rPr>
          <w:rFonts w:ascii="Times New Roman" w:hAnsi="Times New Roman" w:cs="Times New Roman"/>
          <w:sz w:val="26"/>
          <w:szCs w:val="26"/>
        </w:rPr>
        <w:lastRenderedPageBreak/>
        <w:t>настоящим Положением в следующем порядке: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1.1</w:t>
      </w:r>
      <w:r w:rsidR="008E0B90" w:rsidRPr="00C01D45">
        <w:rPr>
          <w:rFonts w:ascii="Times New Roman" w:hAnsi="Times New Roman" w:cs="Times New Roman"/>
          <w:sz w:val="26"/>
          <w:szCs w:val="26"/>
        </w:rPr>
        <w:t>.</w:t>
      </w:r>
      <w:r w:rsidRPr="00C01D45">
        <w:rPr>
          <w:rFonts w:ascii="Times New Roman" w:hAnsi="Times New Roman" w:cs="Times New Roman"/>
          <w:sz w:val="26"/>
          <w:szCs w:val="26"/>
        </w:rPr>
        <w:t xml:space="preserve"> В случае изменения градостроительной ситуации на территории 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МО «Город </w:t>
      </w:r>
      <w:r w:rsidR="00BD4416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>индивидуальным предпринимателям</w:t>
      </w:r>
      <w:r w:rsidR="008E0B90" w:rsidRPr="00C01D45">
        <w:rPr>
          <w:rFonts w:ascii="Times New Roman" w:hAnsi="Times New Roman" w:cs="Times New Roman"/>
          <w:sz w:val="26"/>
          <w:szCs w:val="26"/>
        </w:rPr>
        <w:t xml:space="preserve"> или юридическим лицом</w:t>
      </w:r>
      <w:r w:rsidRPr="00C01D45">
        <w:rPr>
          <w:rFonts w:ascii="Times New Roman" w:hAnsi="Times New Roman" w:cs="Times New Roman"/>
          <w:sz w:val="26"/>
          <w:szCs w:val="26"/>
        </w:rPr>
        <w:t xml:space="preserve"> предоставляются компенсационные места из числа новых мест и мест, включенных в Схему высвободившихся по тем или иным причинам.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1.2 Количество представленных компенсационных мест не </w:t>
      </w:r>
      <w:r w:rsidR="008E0B90" w:rsidRPr="00C01D45">
        <w:rPr>
          <w:rFonts w:ascii="Times New Roman" w:hAnsi="Times New Roman" w:cs="Times New Roman"/>
          <w:sz w:val="26"/>
          <w:szCs w:val="26"/>
        </w:rPr>
        <w:t>может быть менее 2</w:t>
      </w:r>
      <w:r w:rsidR="00BD4416">
        <w:rPr>
          <w:rFonts w:ascii="Times New Roman" w:hAnsi="Times New Roman" w:cs="Times New Roman"/>
          <w:sz w:val="26"/>
          <w:szCs w:val="26"/>
        </w:rPr>
        <w:t>-</w:t>
      </w:r>
      <w:r w:rsidR="00B62E79">
        <w:rPr>
          <w:rFonts w:ascii="Times New Roman" w:hAnsi="Times New Roman" w:cs="Times New Roman"/>
          <w:sz w:val="26"/>
          <w:szCs w:val="26"/>
        </w:rPr>
        <w:t xml:space="preserve">х </w:t>
      </w:r>
      <w:r w:rsidR="00B62E79" w:rsidRPr="00C01D45">
        <w:rPr>
          <w:rFonts w:ascii="Times New Roman" w:hAnsi="Times New Roman" w:cs="Times New Roman"/>
          <w:sz w:val="26"/>
          <w:szCs w:val="26"/>
        </w:rPr>
        <w:t>мест</w:t>
      </w:r>
      <w:r w:rsidRPr="00C01D45">
        <w:rPr>
          <w:rFonts w:ascii="Times New Roman" w:hAnsi="Times New Roman" w:cs="Times New Roman"/>
          <w:sz w:val="26"/>
          <w:szCs w:val="26"/>
        </w:rPr>
        <w:t>.</w:t>
      </w:r>
    </w:p>
    <w:p w:rsidR="00B62E79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1.3 Предложение компенсационных мест </w:t>
      </w:r>
      <w:r w:rsidR="00BD4416">
        <w:rPr>
          <w:rFonts w:ascii="Times New Roman" w:hAnsi="Times New Roman" w:cs="Times New Roman"/>
          <w:sz w:val="26"/>
          <w:szCs w:val="26"/>
        </w:rPr>
        <w:t>А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BD4416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 xml:space="preserve">производится в виде уведомления, в котором индивидуальные предприниматели </w:t>
      </w:r>
      <w:r w:rsidR="00BD4416">
        <w:rPr>
          <w:rFonts w:ascii="Times New Roman" w:hAnsi="Times New Roman" w:cs="Times New Roman"/>
          <w:sz w:val="26"/>
          <w:szCs w:val="26"/>
        </w:rPr>
        <w:t xml:space="preserve">и юридические лица </w:t>
      </w:r>
      <w:r w:rsidRPr="00C01D45">
        <w:rPr>
          <w:rFonts w:ascii="Times New Roman" w:hAnsi="Times New Roman" w:cs="Times New Roman"/>
          <w:sz w:val="26"/>
          <w:szCs w:val="26"/>
        </w:rPr>
        <w:t>указывают согласие или несогласие с представленными вариантами мест в течение 10</w:t>
      </w:r>
      <w:r w:rsidR="00B62E79">
        <w:rPr>
          <w:rFonts w:ascii="Times New Roman" w:hAnsi="Times New Roman" w:cs="Times New Roman"/>
          <w:sz w:val="26"/>
          <w:szCs w:val="26"/>
        </w:rPr>
        <w:t xml:space="preserve"> (десяти)</w:t>
      </w:r>
      <w:r w:rsidRPr="00C01D45">
        <w:rPr>
          <w:rFonts w:ascii="Times New Roman" w:hAnsi="Times New Roman" w:cs="Times New Roman"/>
          <w:sz w:val="26"/>
          <w:szCs w:val="26"/>
        </w:rPr>
        <w:t xml:space="preserve"> календарных дней со дня получения уведомления. </w:t>
      </w:r>
    </w:p>
    <w:p w:rsidR="00BE0B6C" w:rsidRPr="00C01D45" w:rsidRDefault="00B62E79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="00BE0B6C" w:rsidRPr="00C01D45">
        <w:rPr>
          <w:rFonts w:ascii="Times New Roman" w:hAnsi="Times New Roman" w:cs="Times New Roman"/>
          <w:sz w:val="26"/>
          <w:szCs w:val="26"/>
        </w:rPr>
        <w:t>Уведомление предоставляется индивидуальному предпринимателю</w:t>
      </w:r>
      <w:r w:rsidR="008E0B90" w:rsidRPr="00C01D45">
        <w:rPr>
          <w:rFonts w:ascii="Times New Roman" w:hAnsi="Times New Roman" w:cs="Times New Roman"/>
          <w:sz w:val="26"/>
          <w:szCs w:val="26"/>
        </w:rPr>
        <w:t xml:space="preserve"> или юридическому </w:t>
      </w:r>
      <w:r w:rsidRPr="00C01D45">
        <w:rPr>
          <w:rFonts w:ascii="Times New Roman" w:hAnsi="Times New Roman" w:cs="Times New Roman"/>
          <w:sz w:val="26"/>
          <w:szCs w:val="26"/>
        </w:rPr>
        <w:t>лицу в</w:t>
      </w:r>
      <w:r w:rsidR="00BE0B6C" w:rsidRPr="00C01D45">
        <w:rPr>
          <w:rFonts w:ascii="Times New Roman" w:hAnsi="Times New Roman" w:cs="Times New Roman"/>
          <w:sz w:val="26"/>
          <w:szCs w:val="26"/>
        </w:rPr>
        <w:t xml:space="preserve"> течение 10 </w:t>
      </w:r>
      <w:r>
        <w:rPr>
          <w:rFonts w:ascii="Times New Roman" w:hAnsi="Times New Roman" w:cs="Times New Roman"/>
          <w:sz w:val="26"/>
          <w:szCs w:val="26"/>
        </w:rPr>
        <w:t xml:space="preserve">(десяти) </w:t>
      </w:r>
      <w:r w:rsidR="00BE0B6C" w:rsidRPr="00C01D45">
        <w:rPr>
          <w:rFonts w:ascii="Times New Roman" w:hAnsi="Times New Roman" w:cs="Times New Roman"/>
          <w:sz w:val="26"/>
          <w:szCs w:val="26"/>
        </w:rPr>
        <w:t>календарных дней с момента получения извещения об изменении градостроительной ситуации или иных ситуаций, по которым место должно быть освобождено.</w:t>
      </w:r>
    </w:p>
    <w:p w:rsidR="00BE0B6C" w:rsidRPr="00C01D45" w:rsidRDefault="00556C59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1.</w:t>
      </w:r>
      <w:r w:rsidR="00B62E79">
        <w:rPr>
          <w:rFonts w:ascii="Times New Roman" w:hAnsi="Times New Roman" w:cs="Times New Roman"/>
          <w:sz w:val="26"/>
          <w:szCs w:val="26"/>
        </w:rPr>
        <w:t>5</w:t>
      </w:r>
      <w:r w:rsidRPr="00C01D45">
        <w:rPr>
          <w:rFonts w:ascii="Times New Roman" w:hAnsi="Times New Roman" w:cs="Times New Roman"/>
          <w:sz w:val="26"/>
          <w:szCs w:val="26"/>
        </w:rPr>
        <w:t>.</w:t>
      </w:r>
      <w:r w:rsidR="00BE0B6C" w:rsidRPr="00C01D45">
        <w:rPr>
          <w:rFonts w:ascii="Times New Roman" w:hAnsi="Times New Roman" w:cs="Times New Roman"/>
          <w:sz w:val="26"/>
          <w:szCs w:val="26"/>
        </w:rPr>
        <w:t xml:space="preserve"> В случае отказа индивидуального предпринимателя</w:t>
      </w:r>
      <w:r w:rsidRPr="00C01D45">
        <w:rPr>
          <w:rFonts w:ascii="Times New Roman" w:hAnsi="Times New Roman" w:cs="Times New Roman"/>
          <w:sz w:val="26"/>
          <w:szCs w:val="26"/>
        </w:rPr>
        <w:t xml:space="preserve"> или юридического </w:t>
      </w:r>
      <w:r w:rsidR="00B62E79" w:rsidRPr="00C01D45">
        <w:rPr>
          <w:rFonts w:ascii="Times New Roman" w:hAnsi="Times New Roman" w:cs="Times New Roman"/>
          <w:sz w:val="26"/>
          <w:szCs w:val="26"/>
        </w:rPr>
        <w:t>лица от</w:t>
      </w:r>
      <w:r w:rsidR="00BE0B6C" w:rsidRPr="00C01D45">
        <w:rPr>
          <w:rFonts w:ascii="Times New Roman" w:hAnsi="Times New Roman" w:cs="Times New Roman"/>
          <w:sz w:val="26"/>
          <w:szCs w:val="26"/>
        </w:rPr>
        <w:t xml:space="preserve"> представленных компенсационных мест </w:t>
      </w:r>
      <w:r w:rsidR="00BD4416">
        <w:rPr>
          <w:rFonts w:ascii="Times New Roman" w:hAnsi="Times New Roman" w:cs="Times New Roman"/>
          <w:sz w:val="26"/>
          <w:szCs w:val="26"/>
        </w:rPr>
        <w:t>А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дминистрация МО «Город </w:t>
      </w:r>
      <w:r w:rsidR="00BD4416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="00BE0B6C" w:rsidRPr="00C01D45">
        <w:rPr>
          <w:rFonts w:ascii="Times New Roman" w:hAnsi="Times New Roman" w:cs="Times New Roman"/>
          <w:sz w:val="26"/>
          <w:szCs w:val="26"/>
        </w:rPr>
        <w:t>вправе расторгнуть договор на право размещения нестационарного торгового объекта в одностороннем порядке.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>1.6 В случае отсутствия необходимого количества компенсационных мест индивидуальный предприниматель</w:t>
      </w:r>
      <w:r w:rsidR="00556C59" w:rsidRPr="00C01D45">
        <w:rPr>
          <w:rFonts w:ascii="Times New Roman" w:hAnsi="Times New Roman" w:cs="Times New Roman"/>
          <w:sz w:val="26"/>
          <w:szCs w:val="26"/>
        </w:rPr>
        <w:t xml:space="preserve"> или юридическое лицо</w:t>
      </w:r>
      <w:r w:rsidRPr="00C01D45">
        <w:rPr>
          <w:rFonts w:ascii="Times New Roman" w:hAnsi="Times New Roman" w:cs="Times New Roman"/>
          <w:sz w:val="26"/>
          <w:szCs w:val="26"/>
        </w:rPr>
        <w:t xml:space="preserve"> вправе выбрать п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одходящее место на территории МО </w:t>
      </w:r>
      <w:r w:rsidR="00BD4416">
        <w:rPr>
          <w:rFonts w:ascii="Times New Roman" w:hAnsi="Times New Roman" w:cs="Times New Roman"/>
          <w:sz w:val="26"/>
          <w:szCs w:val="26"/>
        </w:rPr>
        <w:t>«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BD4416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>»</w:t>
      </w:r>
      <w:r w:rsidRPr="00C01D45">
        <w:rPr>
          <w:rFonts w:ascii="Times New Roman" w:hAnsi="Times New Roman" w:cs="Times New Roman"/>
          <w:sz w:val="26"/>
          <w:szCs w:val="26"/>
        </w:rPr>
        <w:t xml:space="preserve">, согласовать с </w:t>
      </w:r>
      <w:r w:rsidR="00BD4416">
        <w:rPr>
          <w:rFonts w:ascii="Times New Roman" w:hAnsi="Times New Roman" w:cs="Times New Roman"/>
          <w:sz w:val="26"/>
          <w:szCs w:val="26"/>
        </w:rPr>
        <w:t>А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дминистрацией МО «Город </w:t>
      </w:r>
      <w:r w:rsidR="00BD4416">
        <w:rPr>
          <w:rFonts w:ascii="Times New Roman" w:hAnsi="Times New Roman" w:cs="Times New Roman"/>
          <w:sz w:val="26"/>
          <w:szCs w:val="26"/>
        </w:rPr>
        <w:t>Мирный</w:t>
      </w:r>
      <w:r w:rsidR="005272B5" w:rsidRPr="00C01D45">
        <w:rPr>
          <w:rFonts w:ascii="Times New Roman" w:hAnsi="Times New Roman" w:cs="Times New Roman"/>
          <w:sz w:val="26"/>
          <w:szCs w:val="26"/>
        </w:rPr>
        <w:t xml:space="preserve">» </w:t>
      </w:r>
      <w:r w:rsidRPr="00C01D45">
        <w:rPr>
          <w:rFonts w:ascii="Times New Roman" w:hAnsi="Times New Roman" w:cs="Times New Roman"/>
          <w:sz w:val="26"/>
          <w:szCs w:val="26"/>
        </w:rPr>
        <w:t>и подать заявление в Комиссию по внесению изменений и дополнений в Схему. При положительном решении вопроса место предоставляется без проведения аукциона.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01D45">
        <w:rPr>
          <w:rFonts w:ascii="Times New Roman" w:hAnsi="Times New Roman" w:cs="Times New Roman"/>
          <w:sz w:val="26"/>
          <w:szCs w:val="26"/>
        </w:rPr>
        <w:t xml:space="preserve">2. Компенсационные места предоставляются площадью, указанной в Схеме, но </w:t>
      </w:r>
      <w:r w:rsidR="00556C59" w:rsidRPr="00C01D45">
        <w:rPr>
          <w:rFonts w:ascii="Times New Roman" w:hAnsi="Times New Roman" w:cs="Times New Roman"/>
          <w:sz w:val="26"/>
          <w:szCs w:val="26"/>
        </w:rPr>
        <w:t>не более 100</w:t>
      </w:r>
      <w:r w:rsidRPr="00C01D45">
        <w:rPr>
          <w:rFonts w:ascii="Times New Roman" w:hAnsi="Times New Roman" w:cs="Times New Roman"/>
          <w:sz w:val="26"/>
          <w:szCs w:val="26"/>
        </w:rPr>
        <w:t xml:space="preserve"> м</w:t>
      </w:r>
      <w:r w:rsidRPr="00C01D45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Pr="00C01D45">
        <w:rPr>
          <w:rFonts w:ascii="Times New Roman" w:hAnsi="Times New Roman" w:cs="Times New Roman"/>
          <w:sz w:val="26"/>
          <w:szCs w:val="26"/>
        </w:rPr>
        <w:t>, с сохранением специализации торгового объекта.</w:t>
      </w:r>
    </w:p>
    <w:p w:rsidR="00BE0B6C" w:rsidRPr="00C01D45" w:rsidRDefault="00BE0B6C" w:rsidP="00701E1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56C59" w:rsidRPr="00BD4416" w:rsidRDefault="00BD44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D441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D4416" w:rsidRDefault="00BD44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D4416" w:rsidRPr="00C01D45" w:rsidRDefault="00BD441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6C59" w:rsidRPr="00C01D45" w:rsidRDefault="00556C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6C59" w:rsidRDefault="00556C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7E4E" w:rsidRPr="00C01D45" w:rsidRDefault="00057E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56C59" w:rsidRPr="00C01D45" w:rsidRDefault="00556C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81E94" w:rsidRDefault="00C81E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4E43" w:rsidRDefault="00374E4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5F1" w:rsidRPr="00646DE6" w:rsidRDefault="00BE01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86F51" w:rsidRPr="00646DE6" w:rsidRDefault="00486F51" w:rsidP="00486F51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71E86" w:rsidRPr="00646DE6">
        <w:rPr>
          <w:rFonts w:ascii="Times New Roman" w:hAnsi="Times New Roman" w:cs="Times New Roman"/>
          <w:sz w:val="24"/>
          <w:szCs w:val="24"/>
        </w:rPr>
        <w:t>к Положению</w:t>
      </w:r>
      <w:r w:rsidRPr="00646DE6">
        <w:rPr>
          <w:rFonts w:ascii="Times New Roman" w:hAnsi="Times New Roman" w:cs="Times New Roman"/>
          <w:sz w:val="24"/>
          <w:szCs w:val="24"/>
        </w:rPr>
        <w:t xml:space="preserve"> о порядке </w:t>
      </w:r>
    </w:p>
    <w:p w:rsidR="00486F51" w:rsidRPr="00646DE6" w:rsidRDefault="00486F51" w:rsidP="00486F51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374E43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6F51" w:rsidRPr="00646DE6" w:rsidRDefault="00486F51" w:rsidP="00486F51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486F51" w:rsidRPr="00646DE6" w:rsidRDefault="00486F51" w:rsidP="00486F51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486F51" w:rsidRPr="00646DE6" w:rsidRDefault="00486F51" w:rsidP="00486F51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646DE6" w:rsidRPr="00646DE6" w:rsidRDefault="00A73F7C" w:rsidP="00486F51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="00646DE6"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2F55F1" w:rsidRPr="00486F51" w:rsidRDefault="002F55F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Методика определения платы за размещение нестационарного торгового объекта на территории муниципального образования «Город </w:t>
      </w:r>
      <w:r w:rsidR="00486F51">
        <w:rPr>
          <w:rFonts w:ascii="Times New Roman" w:hAnsi="Times New Roman" w:cs="Times New Roman"/>
          <w:sz w:val="26"/>
          <w:szCs w:val="26"/>
        </w:rPr>
        <w:t>Мирный</w:t>
      </w:r>
      <w:r w:rsidRPr="00486F51">
        <w:rPr>
          <w:rFonts w:ascii="Times New Roman" w:hAnsi="Times New Roman" w:cs="Times New Roman"/>
          <w:sz w:val="26"/>
          <w:szCs w:val="26"/>
        </w:rPr>
        <w:t>»</w:t>
      </w:r>
      <w:r w:rsidR="00650AEC">
        <w:rPr>
          <w:rFonts w:ascii="Times New Roman" w:hAnsi="Times New Roman" w:cs="Times New Roman"/>
          <w:sz w:val="26"/>
          <w:szCs w:val="26"/>
        </w:rPr>
        <w:t xml:space="preserve"> Мирнинского района Республики Саха (Якутия)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3B1050" w:rsidRDefault="002F55F1" w:rsidP="002F5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F55F1" w:rsidRPr="00486F51" w:rsidRDefault="002F55F1" w:rsidP="002F55F1">
      <w:pPr>
        <w:pStyle w:val="ConsPlusNormal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58A8" w:rsidRPr="00A658A8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1. Настоящая Методика определения платы за размещение нестационарного торгового объекта на территории муниципального образования «Город </w:t>
      </w:r>
      <w:r w:rsidR="00184A44">
        <w:rPr>
          <w:rFonts w:ascii="Times New Roman" w:hAnsi="Times New Roman" w:cs="Times New Roman"/>
          <w:sz w:val="26"/>
          <w:szCs w:val="26"/>
        </w:rPr>
        <w:t>Мирный</w:t>
      </w:r>
      <w:r w:rsidRPr="00486F51">
        <w:rPr>
          <w:rFonts w:ascii="Times New Roman" w:hAnsi="Times New Roman" w:cs="Times New Roman"/>
          <w:sz w:val="26"/>
          <w:szCs w:val="26"/>
        </w:rPr>
        <w:t xml:space="preserve">» (далее - Методика) разработана в соответствии Земельным </w:t>
      </w:r>
      <w:hyperlink r:id="rId15" w:history="1">
        <w:r w:rsidRPr="00486F5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86F5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6" w:history="1">
        <w:r w:rsidRPr="00486F5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86F51">
        <w:rPr>
          <w:rFonts w:ascii="Times New Roman" w:hAnsi="Times New Roman" w:cs="Times New Roman"/>
          <w:sz w:val="26"/>
          <w:szCs w:val="26"/>
        </w:rPr>
        <w:t xml:space="preserve"> Правительства Республики Саха (Якутия) </w:t>
      </w:r>
      <w:r w:rsidR="00374E43" w:rsidRPr="00486F51">
        <w:rPr>
          <w:rFonts w:ascii="Times New Roman" w:hAnsi="Times New Roman" w:cs="Times New Roman"/>
          <w:sz w:val="26"/>
          <w:szCs w:val="26"/>
        </w:rPr>
        <w:t>от 15</w:t>
      </w:r>
      <w:r w:rsidR="00374E43">
        <w:rPr>
          <w:rFonts w:ascii="Times New Roman" w:hAnsi="Times New Roman" w:cs="Times New Roman"/>
          <w:sz w:val="26"/>
          <w:szCs w:val="26"/>
        </w:rPr>
        <w:t>.11.</w:t>
      </w:r>
      <w:r w:rsidR="00374E43" w:rsidRPr="00486F51">
        <w:rPr>
          <w:rFonts w:ascii="Times New Roman" w:hAnsi="Times New Roman" w:cs="Times New Roman"/>
          <w:sz w:val="26"/>
          <w:szCs w:val="26"/>
        </w:rPr>
        <w:t>2013</w:t>
      </w:r>
      <w:r w:rsidR="00374E43">
        <w:rPr>
          <w:rFonts w:ascii="Times New Roman" w:hAnsi="Times New Roman" w:cs="Times New Roman"/>
          <w:sz w:val="26"/>
          <w:szCs w:val="26"/>
        </w:rPr>
        <w:t xml:space="preserve"> №</w:t>
      </w:r>
      <w:r w:rsidRPr="00486F51">
        <w:rPr>
          <w:rFonts w:ascii="Times New Roman" w:hAnsi="Times New Roman" w:cs="Times New Roman"/>
          <w:sz w:val="26"/>
          <w:szCs w:val="26"/>
        </w:rPr>
        <w:t xml:space="preserve"> 374 </w:t>
      </w:r>
      <w:r w:rsidR="00374E43">
        <w:rPr>
          <w:rFonts w:ascii="Times New Roman" w:hAnsi="Times New Roman" w:cs="Times New Roman"/>
          <w:sz w:val="26"/>
          <w:szCs w:val="26"/>
        </w:rPr>
        <w:t>«</w:t>
      </w:r>
      <w:r w:rsidRPr="00486F51">
        <w:rPr>
          <w:rFonts w:ascii="Times New Roman" w:hAnsi="Times New Roman" w:cs="Times New Roman"/>
          <w:sz w:val="26"/>
          <w:szCs w:val="26"/>
        </w:rPr>
        <w:t>О кадастровой стоимости земельных участков в составе земель населенных пунктов на территории Республики Саха (Якутия)</w:t>
      </w:r>
      <w:r w:rsidR="00374E43">
        <w:rPr>
          <w:rFonts w:ascii="Times New Roman" w:hAnsi="Times New Roman" w:cs="Times New Roman"/>
          <w:sz w:val="26"/>
          <w:szCs w:val="26"/>
        </w:rPr>
        <w:t>»</w:t>
      </w:r>
      <w:r w:rsidRPr="00486F51">
        <w:rPr>
          <w:rFonts w:ascii="Times New Roman" w:hAnsi="Times New Roman" w:cs="Times New Roman"/>
          <w:sz w:val="26"/>
          <w:szCs w:val="26"/>
        </w:rPr>
        <w:t xml:space="preserve">, </w:t>
      </w:r>
      <w:r w:rsidR="00A658A8">
        <w:rPr>
          <w:rFonts w:ascii="Times New Roman" w:hAnsi="Times New Roman" w:cs="Times New Roman"/>
          <w:sz w:val="26"/>
          <w:szCs w:val="26"/>
        </w:rPr>
        <w:t xml:space="preserve">решением городского Совета муниципального образования «Город Мирный» Мирнинского района Республики Саха (Якутия) от 29.11.2016 № </w:t>
      </w:r>
      <w:r w:rsidR="00A658A8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658A8">
        <w:rPr>
          <w:rFonts w:ascii="Times New Roman" w:hAnsi="Times New Roman" w:cs="Times New Roman"/>
          <w:sz w:val="26"/>
          <w:szCs w:val="26"/>
        </w:rPr>
        <w:t>-41-1 «Об определении ставок арендной платы за земельные участки, государственная собственность на которые не разграничена, расположенные</w:t>
      </w:r>
      <w:r w:rsidR="003D52A6" w:rsidRPr="003D52A6">
        <w:rPr>
          <w:rFonts w:ascii="Times New Roman" w:hAnsi="Times New Roman" w:cs="Times New Roman"/>
          <w:sz w:val="26"/>
          <w:szCs w:val="26"/>
        </w:rPr>
        <w:t xml:space="preserve"> </w:t>
      </w:r>
      <w:r w:rsidR="003D52A6">
        <w:rPr>
          <w:rFonts w:ascii="Times New Roman" w:hAnsi="Times New Roman" w:cs="Times New Roman"/>
          <w:sz w:val="26"/>
          <w:szCs w:val="26"/>
        </w:rPr>
        <w:t>на территории МО «Город Мирный</w:t>
      </w:r>
      <w:r w:rsidR="00374E43">
        <w:rPr>
          <w:rFonts w:ascii="Times New Roman" w:hAnsi="Times New Roman" w:cs="Times New Roman"/>
          <w:sz w:val="26"/>
          <w:szCs w:val="26"/>
        </w:rPr>
        <w:t>», и земельные участки, находящие</w:t>
      </w:r>
      <w:r w:rsidR="003D52A6">
        <w:rPr>
          <w:rFonts w:ascii="Times New Roman" w:hAnsi="Times New Roman" w:cs="Times New Roman"/>
          <w:sz w:val="26"/>
          <w:szCs w:val="26"/>
        </w:rPr>
        <w:t xml:space="preserve">ся в собственности МО «Город Мирный». </w:t>
      </w:r>
      <w:r w:rsidR="00A658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58A8" w:rsidRDefault="00A658A8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Default="002F55F1" w:rsidP="00374E43">
      <w:pPr>
        <w:pStyle w:val="ConsPlusNormal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Методика устанавливает метод определения размера платы за размещение нестационарных торговых объектов:</w:t>
      </w:r>
    </w:p>
    <w:p w:rsidR="003D52A6" w:rsidRPr="00486F51" w:rsidRDefault="00A943B7" w:rsidP="00A943B7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2A6">
        <w:rPr>
          <w:rFonts w:ascii="Times New Roman" w:hAnsi="Times New Roman" w:cs="Times New Roman"/>
          <w:sz w:val="26"/>
          <w:szCs w:val="26"/>
        </w:rPr>
        <w:t xml:space="preserve">- </w:t>
      </w:r>
      <w:r w:rsidRPr="008F303A">
        <w:rPr>
          <w:rFonts w:ascii="Times New Roman" w:hAnsi="Times New Roman" w:cs="Times New Roman"/>
          <w:sz w:val="26"/>
          <w:szCs w:val="26"/>
        </w:rPr>
        <w:t xml:space="preserve">на земельных участках, в зданиях, строениях, сооружениях, находящихся в собственности муниципального образования «Город Мирный», </w:t>
      </w:r>
      <w:r w:rsidR="003D52A6">
        <w:rPr>
          <w:rFonts w:ascii="Times New Roman" w:hAnsi="Times New Roman" w:cs="Times New Roman"/>
          <w:sz w:val="26"/>
          <w:szCs w:val="26"/>
        </w:rPr>
        <w:t xml:space="preserve">на земельных участках, находящихся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3D52A6">
        <w:rPr>
          <w:rFonts w:ascii="Times New Roman" w:hAnsi="Times New Roman" w:cs="Times New Roman"/>
          <w:sz w:val="26"/>
          <w:szCs w:val="26"/>
        </w:rPr>
        <w:t xml:space="preserve"> «Город Мирный»;  </w:t>
      </w:r>
    </w:p>
    <w:p w:rsidR="002F55F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- на земельных участках, государственная собственность на которые не разграничена и распоряжение которыми осуществляется </w:t>
      </w:r>
      <w:r w:rsidR="003D52A6">
        <w:rPr>
          <w:rFonts w:ascii="Times New Roman" w:hAnsi="Times New Roman" w:cs="Times New Roman"/>
          <w:sz w:val="26"/>
          <w:szCs w:val="26"/>
        </w:rPr>
        <w:t>МО «Город Мирный»</w:t>
      </w:r>
      <w:r w:rsidR="00A943B7">
        <w:rPr>
          <w:rFonts w:ascii="Times New Roman" w:hAnsi="Times New Roman" w:cs="Times New Roman"/>
          <w:sz w:val="26"/>
          <w:szCs w:val="26"/>
        </w:rPr>
        <w:t>.</w:t>
      </w:r>
    </w:p>
    <w:p w:rsidR="00A943B7" w:rsidRPr="00486F51" w:rsidRDefault="00A943B7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II. Расчет платы за размещение</w:t>
      </w: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нестационарного торгового объекта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1. Размер платы за размещение нестационарного торгового объекта, рассчитанный в соответствии с настоящей Методикой, используется для расчета базового (используемого как начальная величина для проведения торгов) размера платы на право заключения договоров на размещение нестационарных торговых объектов на территории </w:t>
      </w:r>
      <w:r w:rsidR="003D52A6">
        <w:rPr>
          <w:rFonts w:ascii="Times New Roman" w:hAnsi="Times New Roman" w:cs="Times New Roman"/>
          <w:sz w:val="26"/>
          <w:szCs w:val="26"/>
        </w:rPr>
        <w:t>МО</w:t>
      </w:r>
      <w:r w:rsidRPr="00486F51">
        <w:rPr>
          <w:rFonts w:ascii="Times New Roman" w:hAnsi="Times New Roman" w:cs="Times New Roman"/>
          <w:sz w:val="26"/>
          <w:szCs w:val="26"/>
        </w:rPr>
        <w:t xml:space="preserve"> «Город </w:t>
      </w:r>
      <w:r w:rsidR="00184A44">
        <w:rPr>
          <w:rFonts w:ascii="Times New Roman" w:hAnsi="Times New Roman" w:cs="Times New Roman"/>
          <w:sz w:val="26"/>
          <w:szCs w:val="26"/>
        </w:rPr>
        <w:t>Мирный</w:t>
      </w:r>
      <w:r w:rsidRPr="00486F51">
        <w:rPr>
          <w:rFonts w:ascii="Times New Roman" w:hAnsi="Times New Roman" w:cs="Times New Roman"/>
          <w:sz w:val="26"/>
          <w:szCs w:val="26"/>
        </w:rPr>
        <w:t>».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2. Плата за размещение нестационарных торговых объектов на территории муниципального образования «Город </w:t>
      </w:r>
      <w:r w:rsidR="00184A44">
        <w:rPr>
          <w:rFonts w:ascii="Times New Roman" w:hAnsi="Times New Roman" w:cs="Times New Roman"/>
          <w:sz w:val="26"/>
          <w:szCs w:val="26"/>
        </w:rPr>
        <w:t>Мирный</w:t>
      </w:r>
      <w:r w:rsidRPr="00486F51">
        <w:rPr>
          <w:rFonts w:ascii="Times New Roman" w:hAnsi="Times New Roman" w:cs="Times New Roman"/>
          <w:sz w:val="26"/>
          <w:szCs w:val="26"/>
        </w:rPr>
        <w:t xml:space="preserve">» определяется по следующей </w:t>
      </w:r>
      <w:r w:rsidRPr="00486F51">
        <w:rPr>
          <w:rFonts w:ascii="Times New Roman" w:hAnsi="Times New Roman" w:cs="Times New Roman"/>
          <w:sz w:val="26"/>
          <w:szCs w:val="26"/>
        </w:rPr>
        <w:lastRenderedPageBreak/>
        <w:t>формуле: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8C69D1" w:rsidP="002F5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4DCAE98B" wp14:editId="7C6E4EB0">
                <wp:extent cx="2094865" cy="347980"/>
                <wp:effectExtent l="2540" t="0" r="0" b="0"/>
                <wp:docPr id="4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29435" y="19685"/>
                            <a:ext cx="2317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791970" y="19685"/>
                            <a:ext cx="374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58315" y="19685"/>
                            <a:ext cx="412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Pr="003D52A6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75765" y="19685"/>
                            <a:ext cx="838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29995" y="19685"/>
                            <a:ext cx="1676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2210" y="19685"/>
                            <a:ext cx="641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91565" y="19685"/>
                            <a:ext cx="501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89585" y="19685"/>
                            <a:ext cx="838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6070" y="19685"/>
                            <a:ext cx="501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545590" y="19685"/>
                            <a:ext cx="1250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93140" y="19685"/>
                            <a:ext cx="1143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11200" y="19685"/>
                            <a:ext cx="1422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4015" y="19685"/>
                            <a:ext cx="1250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845" y="19685"/>
                            <a:ext cx="1250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423035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1855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85470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76530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DCAE98B" id="Полотно 2" o:spid="_x0000_s1026" editas="canvas" style="width:164.95pt;height:27.4pt;mso-position-horizontal-relative:char;mso-position-vertical-relative:line" coordsize="20948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0948;height:3479;visibility:visible;mso-wrap-style:square">
                  <v:fill o:detectmouseclick="t"/>
                  <v:path o:connecttype="none"/>
                </v:shape>
                <v:rect id="Rectangle 4" o:spid="_x0000_s1028" style="position:absolute;left:18294;top:196;width:231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5" o:spid="_x0000_s1029" style="position:absolute;left:17919;top:196;width:375;height:2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o:spid="_x0000_s1030" style="position:absolute;left:17583;top:196;width:41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Pr="003D52A6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16757;top:196;width:83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8" o:spid="_x0000_s1032" style="position:absolute;left:12299;top:196;width:167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9" o:spid="_x0000_s1033" style="position:absolute;left:11722;top:196;width:64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10" o:spid="_x0000_s1034" style="position:absolute;left:10915;top:196;width:50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11" o:spid="_x0000_s1035" style="position:absolute;left:4895;top:196;width:83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12" o:spid="_x0000_s1036" style="position:absolute;left:3060;top:196;width:50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13" o:spid="_x0000_s1037" style="position:absolute;left:15455;top:196;width:125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4" o:spid="_x0000_s1038" style="position:absolute;left:9931;top:196;width:114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15" o:spid="_x0000_s1039" style="position:absolute;left:7112;top:196;width:14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16" o:spid="_x0000_s1040" style="position:absolute;left:3740;top:196;width:125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7" o:spid="_x0000_s1041" style="position:absolute;left:298;top:196;width:125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18" o:spid="_x0000_s1042" style="position:absolute;left:14230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19" o:spid="_x0000_s1043" style="position:absolute;left:8718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0" o:spid="_x0000_s1044" style="position:absolute;left:5854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21" o:spid="_x0000_s1045" style="position:absolute;left:1765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Р - размер платы (руб.);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К1 - средний уровень кадастровой стоимости;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П - процент, равный размеру базовой ставки арендной платы за земельные участки, государственная собственность на которые не разграничена, либо равный размеру базовой ставки арендной платы за земельные участки, находящиеся в муниципальной собственности, утвержденные решением городского Совета муниципального образования «Город </w:t>
      </w:r>
      <w:r w:rsidR="00184A44">
        <w:rPr>
          <w:rFonts w:ascii="Times New Roman" w:hAnsi="Times New Roman" w:cs="Times New Roman"/>
          <w:sz w:val="26"/>
          <w:szCs w:val="26"/>
        </w:rPr>
        <w:t>Мирный</w:t>
      </w:r>
      <w:r w:rsidRPr="00486F51">
        <w:rPr>
          <w:rFonts w:ascii="Times New Roman" w:hAnsi="Times New Roman" w:cs="Times New Roman"/>
          <w:sz w:val="26"/>
          <w:szCs w:val="26"/>
        </w:rPr>
        <w:t>», применяемые в текущем отчетном периоде;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86F51">
        <w:rPr>
          <w:rFonts w:ascii="Times New Roman" w:hAnsi="Times New Roman" w:cs="Times New Roman"/>
          <w:sz w:val="26"/>
          <w:szCs w:val="26"/>
        </w:rPr>
        <w:t xml:space="preserve"> </w:t>
      </w:r>
      <w:r w:rsidR="00650AEC">
        <w:rPr>
          <w:rFonts w:ascii="Times New Roman" w:hAnsi="Times New Roman" w:cs="Times New Roman"/>
          <w:sz w:val="26"/>
          <w:szCs w:val="26"/>
        </w:rPr>
        <w:t>-</w:t>
      </w:r>
      <w:r w:rsidRPr="00486F51">
        <w:rPr>
          <w:rFonts w:ascii="Times New Roman" w:hAnsi="Times New Roman" w:cs="Times New Roman"/>
          <w:sz w:val="26"/>
          <w:szCs w:val="26"/>
        </w:rPr>
        <w:t xml:space="preserve"> </w:t>
      </w:r>
      <w:r w:rsidR="00650AEC" w:rsidRPr="00486F51">
        <w:rPr>
          <w:rFonts w:ascii="Times New Roman" w:hAnsi="Times New Roman" w:cs="Times New Roman"/>
          <w:sz w:val="26"/>
          <w:szCs w:val="26"/>
        </w:rPr>
        <w:t>Площадь</w:t>
      </w:r>
      <w:r w:rsidRPr="00486F51">
        <w:rPr>
          <w:rFonts w:ascii="Times New Roman" w:hAnsi="Times New Roman" w:cs="Times New Roman"/>
          <w:sz w:val="26"/>
          <w:szCs w:val="26"/>
        </w:rPr>
        <w:t xml:space="preserve"> размещения нестационарного торгового объекта (кв.м.).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К2 - период размещения нестационарных торговых объектов (мес.).</w:t>
      </w: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III. Расчет платы при пролонгации Договора на право</w:t>
      </w: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размещения нестационарного торгового объекта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При пролонгации Договора на право размещения нестационарного торгового объекта расчет платы производить по следующей формуле: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CDA3EF" wp14:editId="2216D42E">
            <wp:extent cx="2621915" cy="228600"/>
            <wp:effectExtent l="0" t="0" r="6985" b="0"/>
            <wp:docPr id="2" name="Рисунок 2" descr="base_23801_51929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1_51929_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9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Рпр - размер платы при пролонгации (руб.);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К1 - средний уровень кадастровой стоимости;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П - процент, равный размеру базовой ставки арендной платы за земельные участки, государственная собственность на которые не разграничена, либо равный размеру базовой ставки арендной платы за земельные участки, находящиеся в муниципальной собственности, утвержденные решением городского Совета муниципального образования «Город </w:t>
      </w:r>
      <w:r w:rsidR="003C54EE">
        <w:rPr>
          <w:rFonts w:ascii="Times New Roman" w:hAnsi="Times New Roman" w:cs="Times New Roman"/>
          <w:sz w:val="26"/>
          <w:szCs w:val="26"/>
        </w:rPr>
        <w:t>Мирный</w:t>
      </w:r>
      <w:r w:rsidRPr="00486F51">
        <w:rPr>
          <w:rFonts w:ascii="Times New Roman" w:hAnsi="Times New Roman" w:cs="Times New Roman"/>
          <w:sz w:val="26"/>
          <w:szCs w:val="26"/>
        </w:rPr>
        <w:t>», применяемые в текущем отчетном периоде;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3C54EE">
        <w:rPr>
          <w:rFonts w:ascii="Times New Roman" w:hAnsi="Times New Roman" w:cs="Times New Roman"/>
          <w:sz w:val="26"/>
          <w:szCs w:val="26"/>
        </w:rPr>
        <w:t xml:space="preserve"> - </w:t>
      </w:r>
      <w:r w:rsidR="003C54EE" w:rsidRPr="00486F51">
        <w:rPr>
          <w:rFonts w:ascii="Times New Roman" w:hAnsi="Times New Roman" w:cs="Times New Roman"/>
          <w:sz w:val="26"/>
          <w:szCs w:val="26"/>
        </w:rPr>
        <w:t>Площадь</w:t>
      </w:r>
      <w:r w:rsidRPr="00486F51">
        <w:rPr>
          <w:rFonts w:ascii="Times New Roman" w:hAnsi="Times New Roman" w:cs="Times New Roman"/>
          <w:sz w:val="26"/>
          <w:szCs w:val="26"/>
        </w:rPr>
        <w:t xml:space="preserve"> размещения нестационарного торгового объекта (кв.м.)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К2 - период размещения нестационарных торговых объектов (мес.);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К3 - повышающий коэффициент при первой пролонгации - 30%, при второй пролонгации 45%, при третьей - 60% от первоначального годового размера платы. Увеличение оплаты при пролонгации Договора на право размещения нестационарного торгового объекта не может превышать 60% от первоначального годового размера платы.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IV. Расчет платы при заключении Договора для краткосрочного</w:t>
      </w:r>
    </w:p>
    <w:p w:rsidR="002F55F1" w:rsidRPr="00486F51" w:rsidRDefault="002F55F1" w:rsidP="002F55F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F51">
        <w:rPr>
          <w:rFonts w:ascii="Times New Roman" w:hAnsi="Times New Roman" w:cs="Times New Roman"/>
          <w:b/>
          <w:sz w:val="26"/>
          <w:szCs w:val="26"/>
        </w:rPr>
        <w:t>размещения без торгов нестационарного объекта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Плата за краткосрочное размещение нестационарных торговых объектов на территории </w:t>
      </w:r>
      <w:r w:rsidR="003D52A6">
        <w:rPr>
          <w:rFonts w:ascii="Times New Roman" w:hAnsi="Times New Roman" w:cs="Times New Roman"/>
          <w:sz w:val="26"/>
          <w:szCs w:val="26"/>
        </w:rPr>
        <w:t xml:space="preserve">МО </w:t>
      </w:r>
      <w:r w:rsidRPr="003D52A6">
        <w:rPr>
          <w:rFonts w:ascii="Times New Roman" w:hAnsi="Times New Roman" w:cs="Times New Roman"/>
          <w:sz w:val="26"/>
          <w:szCs w:val="26"/>
        </w:rPr>
        <w:t xml:space="preserve">«Город </w:t>
      </w:r>
      <w:r w:rsidR="003C54EE" w:rsidRPr="003D52A6">
        <w:rPr>
          <w:rFonts w:ascii="Times New Roman" w:hAnsi="Times New Roman" w:cs="Times New Roman"/>
          <w:sz w:val="26"/>
          <w:szCs w:val="26"/>
        </w:rPr>
        <w:t>Мирный</w:t>
      </w:r>
      <w:r w:rsidRPr="003D52A6">
        <w:rPr>
          <w:rFonts w:ascii="Times New Roman" w:hAnsi="Times New Roman" w:cs="Times New Roman"/>
          <w:sz w:val="26"/>
          <w:szCs w:val="26"/>
        </w:rPr>
        <w:t>»</w:t>
      </w:r>
      <w:r w:rsidRPr="00486F51">
        <w:rPr>
          <w:rFonts w:ascii="Times New Roman" w:hAnsi="Times New Roman" w:cs="Times New Roman"/>
          <w:sz w:val="26"/>
          <w:szCs w:val="26"/>
        </w:rPr>
        <w:t xml:space="preserve"> определяется по следующей формуле:</w:t>
      </w:r>
    </w:p>
    <w:p w:rsidR="002F55F1" w:rsidRPr="00486F51" w:rsidRDefault="002F55F1" w:rsidP="002F55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5F1" w:rsidRPr="00486F51" w:rsidRDefault="008C69D1" w:rsidP="002F55F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c">
            <w:drawing>
              <wp:inline distT="0" distB="0" distL="0" distR="0" wp14:anchorId="60D69FB5" wp14:editId="24B9C908">
                <wp:extent cx="2245360" cy="347980"/>
                <wp:effectExtent l="0" t="0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93265" y="19685"/>
                            <a:ext cx="2317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где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55800" y="19685"/>
                            <a:ext cx="3746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22145" y="19685"/>
                            <a:ext cx="4127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9595" y="19685"/>
                            <a:ext cx="838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94460" y="19685"/>
                            <a:ext cx="1676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36675" y="19685"/>
                            <a:ext cx="6413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56030" y="19685"/>
                            <a:ext cx="501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8370" y="19685"/>
                            <a:ext cx="838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68960" y="19685"/>
                            <a:ext cx="838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5445" y="19685"/>
                            <a:ext cx="5016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709420" y="19685"/>
                            <a:ext cx="1250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57605" y="19685"/>
                            <a:ext cx="11430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89940" y="19685"/>
                            <a:ext cx="14224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3390" y="19685"/>
                            <a:ext cx="1250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845" y="19685"/>
                            <a:ext cx="201295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Рк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86865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36955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64845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55905" y="0"/>
                            <a:ext cx="9080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75EB" w:rsidRDefault="001875EB" w:rsidP="002F55F1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0D69FB5" id="Полотно 22" o:spid="_x0000_s1046" editas="canvas" style="width:176.8pt;height:27.4pt;mso-position-horizontal-relative:char;mso-position-vertical-relative:line" coordsize="22453,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">
                <v:shape id="_x0000_s1047" type="#_x0000_t75" style="position:absolute;width:22453;height:3479;visibility:visible;mso-wrap-style:square">
                  <v:fill o:detectmouseclick="t"/>
                  <v:path o:connecttype="none"/>
                </v:shape>
                <v:rect id="Rectangle 24" o:spid="_x0000_s1048" style="position:absolute;left:19932;top:196;width:231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uLb4A&#10;AADaAAAADwAAAGRycy9kb3ducmV2LnhtbERP3WrCMBS+H/gO4Qy8W9N5MaRrlDEQnOzG6gMcmtOm&#10;LDkpSbTd2xtB8Orw8f2eejs7K64U4uBZwXtRgiBuvR64V3A+7d7WIGJC1mg9k4J/irDdLF5qrLSf&#10;+EjXJvUih3CsUIFJaaykjK0hh7HwI3HmOh8cpgxDL3XAKYc7K1dl+SEdDpwbDI70baj9ay5OgTw1&#10;u2nd2FD6w6r7tT/7Y0deqeXr/PUJItGcnuKHe6/zfLi/cr9yc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nri2+AAAA2g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где</w:t>
                        </w:r>
                      </w:p>
                    </w:txbxContent>
                  </v:textbox>
                </v:rect>
                <v:rect id="Rectangle 25" o:spid="_x0000_s1049" style="position:absolute;left:19558;top:196;width:374;height:29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19221;top:196;width:41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7" o:spid="_x0000_s1051" style="position:absolute;left:18395;top:196;width:839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8" o:spid="_x0000_s1052" style="position:absolute;left:13944;top:196;width:1677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rect id="Rectangle 29" o:spid="_x0000_s1053" style="position:absolute;left:13366;top:196;width:64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</w:p>
                    </w:txbxContent>
                  </v:textbox>
                </v:rect>
                <v:rect id="Rectangle 30" o:spid="_x0000_s1054" style="position:absolute;left:12560;top:196;width:50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31" o:spid="_x0000_s1055" style="position:absolute;left:9283;top:196;width:83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32" o:spid="_x0000_s1056" style="position:absolute;left:5689;top:196;width:83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33" o:spid="_x0000_s1057" style="position:absolute;left:3854;top:196;width:50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(</w:t>
                        </w:r>
                      </w:p>
                    </w:txbxContent>
                  </v:textbox>
                </v:rect>
                <v:rect id="Rectangle 34" o:spid="_x0000_s1058" style="position:absolute;left:17094;top:196;width:125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5" o:spid="_x0000_s1059" style="position:absolute;left:11576;top:196;width:114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S</w:t>
                        </w:r>
                      </w:p>
                    </w:txbxContent>
                  </v:textbox>
                </v:rect>
                <v:rect id="Rectangle 36" o:spid="_x0000_s1060" style="position:absolute;left:7899;top:196;width:1422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П</w:t>
                        </w:r>
                      </w:p>
                    </w:txbxContent>
                  </v:textbox>
                </v:rect>
                <v:rect id="Rectangle 37" o:spid="_x0000_s1061" style="position:absolute;left:4533;top:196;width:1251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38" o:spid="_x0000_s1062" style="position:absolute;left:298;top:196;width:2013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Рк</w:t>
                        </w:r>
                      </w:p>
                    </w:txbxContent>
                  </v:textbox>
                </v:rect>
                <v:rect id="Rectangle 39" o:spid="_x0000_s1063" style="position:absolute;left:15868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0" o:spid="_x0000_s1064" style="position:absolute;left:10369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1" o:spid="_x0000_s1065" style="position:absolute;left:6648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</w:t>
                        </w:r>
                      </w:p>
                    </w:txbxContent>
                  </v:textbox>
                </v:rect>
                <v:rect id="Rectangle 42" o:spid="_x0000_s1066" style="position:absolute;left:2559;width:908;height:329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875EB" w:rsidRDefault="001875EB" w:rsidP="002F55F1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lastRenderedPageBreak/>
        <w:t>Рк - размер платы за краткосрочное размещение (руб.);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К1 - средний уровень кадастровой стоимости;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 xml:space="preserve">П2 - процент, равный 2-кратному размеру базовой ставки арендной платы за земельные участки, государственная собственность на которые не разграничена, либо равный размеру базовой ставки арендной платы за земельные участки, находящиеся в муниципальной собственности, </w:t>
      </w:r>
      <w:r w:rsidRPr="003D52A6">
        <w:rPr>
          <w:rFonts w:ascii="Times New Roman" w:hAnsi="Times New Roman" w:cs="Times New Roman"/>
          <w:sz w:val="26"/>
          <w:szCs w:val="26"/>
        </w:rPr>
        <w:t xml:space="preserve">утвержденные решением городского </w:t>
      </w:r>
      <w:r w:rsidR="006359C4" w:rsidRPr="003D52A6">
        <w:rPr>
          <w:rFonts w:ascii="Times New Roman" w:hAnsi="Times New Roman" w:cs="Times New Roman"/>
          <w:sz w:val="26"/>
          <w:szCs w:val="26"/>
        </w:rPr>
        <w:t>Совета «</w:t>
      </w:r>
      <w:r w:rsidRPr="003D52A6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84A44" w:rsidRPr="003D52A6">
        <w:rPr>
          <w:rFonts w:ascii="Times New Roman" w:hAnsi="Times New Roman" w:cs="Times New Roman"/>
          <w:sz w:val="26"/>
          <w:szCs w:val="26"/>
        </w:rPr>
        <w:t>Мирный</w:t>
      </w:r>
      <w:r w:rsidRPr="003D52A6">
        <w:rPr>
          <w:rFonts w:ascii="Times New Roman" w:hAnsi="Times New Roman" w:cs="Times New Roman"/>
          <w:sz w:val="26"/>
          <w:szCs w:val="26"/>
        </w:rPr>
        <w:t>», применяемые</w:t>
      </w:r>
      <w:r w:rsidRPr="00486F51">
        <w:rPr>
          <w:rFonts w:ascii="Times New Roman" w:hAnsi="Times New Roman" w:cs="Times New Roman"/>
          <w:sz w:val="26"/>
          <w:szCs w:val="26"/>
        </w:rPr>
        <w:t xml:space="preserve"> в текущем отчетном периоде;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486F51">
        <w:rPr>
          <w:rFonts w:ascii="Times New Roman" w:hAnsi="Times New Roman" w:cs="Times New Roman"/>
          <w:sz w:val="26"/>
          <w:szCs w:val="26"/>
        </w:rPr>
        <w:t xml:space="preserve"> </w:t>
      </w:r>
      <w:r w:rsidR="00650AEC">
        <w:rPr>
          <w:rFonts w:ascii="Times New Roman" w:hAnsi="Times New Roman" w:cs="Times New Roman"/>
          <w:sz w:val="26"/>
          <w:szCs w:val="26"/>
        </w:rPr>
        <w:t>-</w:t>
      </w:r>
      <w:r w:rsidRPr="00486F51">
        <w:rPr>
          <w:rFonts w:ascii="Times New Roman" w:hAnsi="Times New Roman" w:cs="Times New Roman"/>
          <w:sz w:val="26"/>
          <w:szCs w:val="26"/>
        </w:rPr>
        <w:t xml:space="preserve"> </w:t>
      </w:r>
      <w:r w:rsidR="00650AEC" w:rsidRPr="00486F51">
        <w:rPr>
          <w:rFonts w:ascii="Times New Roman" w:hAnsi="Times New Roman" w:cs="Times New Roman"/>
          <w:sz w:val="26"/>
          <w:szCs w:val="26"/>
        </w:rPr>
        <w:t>Площадь</w:t>
      </w:r>
      <w:r w:rsidRPr="00486F51">
        <w:rPr>
          <w:rFonts w:ascii="Times New Roman" w:hAnsi="Times New Roman" w:cs="Times New Roman"/>
          <w:sz w:val="26"/>
          <w:szCs w:val="26"/>
        </w:rPr>
        <w:t xml:space="preserve"> размещения нестационарного торгового объекта (кв.м.)</w:t>
      </w:r>
    </w:p>
    <w:p w:rsidR="002F55F1" w:rsidRPr="00486F51" w:rsidRDefault="002F55F1" w:rsidP="002F55F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>К2 - период размещения нестационарных торговых объектов (мес.).</w:t>
      </w:r>
    </w:p>
    <w:p w:rsidR="00B120C1" w:rsidRPr="00486F51" w:rsidRDefault="002F55F1" w:rsidP="00AC7FF0">
      <w:pPr>
        <w:ind w:left="2160"/>
        <w:rPr>
          <w:rFonts w:ascii="Times New Roman" w:hAnsi="Times New Roman" w:cs="Times New Roman"/>
          <w:sz w:val="26"/>
          <w:szCs w:val="26"/>
        </w:rPr>
      </w:pPr>
      <w:r w:rsidRPr="00486F51">
        <w:rPr>
          <w:rFonts w:ascii="Times New Roman" w:hAnsi="Times New Roman" w:cs="Times New Roman"/>
          <w:sz w:val="26"/>
          <w:szCs w:val="26"/>
        </w:rPr>
        <w:tab/>
      </w:r>
      <w:r w:rsidRPr="00486F51">
        <w:rPr>
          <w:rFonts w:ascii="Times New Roman" w:hAnsi="Times New Roman" w:cs="Times New Roman"/>
          <w:sz w:val="26"/>
          <w:szCs w:val="26"/>
        </w:rPr>
        <w:tab/>
      </w:r>
      <w:r w:rsidR="00671E86" w:rsidRPr="00486F51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384325" w:rsidRPr="00486F51" w:rsidRDefault="00384325" w:rsidP="00FB4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4325" w:rsidRPr="00486F51" w:rsidRDefault="00384325" w:rsidP="00FB4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4325" w:rsidRPr="00486F51" w:rsidRDefault="00374E43" w:rsidP="00FB4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84325" w:rsidRPr="00486F51" w:rsidRDefault="00384325" w:rsidP="00FB4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4325" w:rsidRPr="00486F51" w:rsidRDefault="00384325" w:rsidP="00FB49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Pr="001A34F9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4325" w:rsidRDefault="00384325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Default="00184A44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6DE6" w:rsidRDefault="00646DE6" w:rsidP="00FB4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84A44" w:rsidRPr="00646DE6" w:rsidRDefault="006359C4" w:rsidP="00184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84A44" w:rsidRPr="00646DE6" w:rsidRDefault="00184A44" w:rsidP="00184A44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t xml:space="preserve">                         к Положению о порядке 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374E43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A73F7C" w:rsidRPr="00646DE6" w:rsidRDefault="00A73F7C" w:rsidP="00A73F7C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AC7FF0" w:rsidRPr="001A34F9" w:rsidRDefault="00AC7FF0" w:rsidP="00AC7FF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7FF0" w:rsidRPr="00233C92" w:rsidRDefault="00AC7FF0" w:rsidP="00184A44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В </w:t>
      </w:r>
      <w:r w:rsidR="00184A44" w:rsidRPr="00233C92">
        <w:rPr>
          <w:rFonts w:ascii="Times New Roman" w:hAnsi="Times New Roman" w:cs="Times New Roman"/>
          <w:sz w:val="26"/>
          <w:szCs w:val="26"/>
        </w:rPr>
        <w:t>А</w:t>
      </w:r>
      <w:r w:rsidRPr="00233C92">
        <w:rPr>
          <w:rFonts w:ascii="Times New Roman" w:hAnsi="Times New Roman" w:cs="Times New Roman"/>
          <w:sz w:val="26"/>
          <w:szCs w:val="26"/>
        </w:rPr>
        <w:t xml:space="preserve">дминистрацию МО «Город </w:t>
      </w:r>
      <w:r w:rsidR="00184A44" w:rsidRPr="00233C92">
        <w:rPr>
          <w:rFonts w:ascii="Times New Roman" w:hAnsi="Times New Roman" w:cs="Times New Roman"/>
          <w:sz w:val="26"/>
          <w:szCs w:val="26"/>
        </w:rPr>
        <w:t>Мирный</w:t>
      </w:r>
      <w:r w:rsidRPr="00233C92">
        <w:rPr>
          <w:rFonts w:ascii="Times New Roman" w:hAnsi="Times New Roman" w:cs="Times New Roman"/>
          <w:sz w:val="26"/>
          <w:szCs w:val="26"/>
        </w:rPr>
        <w:t xml:space="preserve">»                        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от _______________________________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(Ф.И.О. или наименование юр./лица)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      (адрес места жительства ф/л,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адрес юр./лица)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(контактный телефон)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__________________________________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 (Банковские реквизиты претендента</w:t>
      </w:r>
    </w:p>
    <w:p w:rsidR="00AC7FF0" w:rsidRPr="00233C92" w:rsidRDefault="00AC7FF0" w:rsidP="00184A44">
      <w:pPr>
        <w:pStyle w:val="ConsPlusNonforma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 xml:space="preserve">                                           (в случае возврата ему задатка))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7FF0" w:rsidRPr="00233C92" w:rsidRDefault="00AC7FF0" w:rsidP="00AC7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1" w:name="P329"/>
      <w:bookmarkEnd w:id="51"/>
      <w:r w:rsidRPr="00233C92">
        <w:rPr>
          <w:rFonts w:ascii="Times New Roman" w:hAnsi="Times New Roman" w:cs="Times New Roman"/>
          <w:sz w:val="26"/>
          <w:szCs w:val="26"/>
        </w:rPr>
        <w:t>ЗАЯВЛЕНИЕ</w:t>
      </w:r>
    </w:p>
    <w:p w:rsidR="00AC7FF0" w:rsidRPr="00233C92" w:rsidRDefault="00AC7FF0" w:rsidP="00AC7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на участие в аукционе</w:t>
      </w:r>
    </w:p>
    <w:p w:rsidR="00AC7FF0" w:rsidRPr="00233C92" w:rsidRDefault="00AC7FF0" w:rsidP="00AC7FF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ab/>
        <w:t>Прошу  зарегистрировать меня для участия в аукционе по продаже права размещение  нестационарного  торгового  объ</w:t>
      </w:r>
      <w:r w:rsidR="00233C92">
        <w:rPr>
          <w:rFonts w:ascii="Times New Roman" w:hAnsi="Times New Roman" w:cs="Times New Roman"/>
          <w:sz w:val="26"/>
          <w:szCs w:val="26"/>
        </w:rPr>
        <w:t>екта  на  территории  МО «Город Мирны</w:t>
      </w:r>
      <w:r w:rsidRPr="00233C92">
        <w:rPr>
          <w:rFonts w:ascii="Times New Roman" w:hAnsi="Times New Roman" w:cs="Times New Roman"/>
          <w:sz w:val="26"/>
          <w:szCs w:val="26"/>
        </w:rPr>
        <w:t>й», расположенного по адресу: 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Площадь объекта ______________ кв. м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233C9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84A44" w:rsidRPr="00233C92" w:rsidRDefault="00184A44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4A44" w:rsidRPr="00233C92" w:rsidRDefault="00184A44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от "_____" ______________ 20___ года.</w:t>
      </w:r>
    </w:p>
    <w:p w:rsidR="00AC7FF0" w:rsidRPr="00233C92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4A44" w:rsidRPr="00233C92" w:rsidRDefault="00184A44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4A44" w:rsidRPr="00233C92" w:rsidRDefault="00184A44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C7FF0" w:rsidRDefault="00AC7FF0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33C92">
        <w:rPr>
          <w:rFonts w:ascii="Times New Roman" w:hAnsi="Times New Roman" w:cs="Times New Roman"/>
          <w:sz w:val="26"/>
          <w:szCs w:val="26"/>
        </w:rPr>
        <w:t>Дата                            Подпись ______________/ ___________________</w:t>
      </w:r>
    </w:p>
    <w:p w:rsidR="00492194" w:rsidRDefault="00492194" w:rsidP="00AC7FF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4A44" w:rsidRPr="00646DE6" w:rsidRDefault="00184A44" w:rsidP="00184A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84A44" w:rsidRPr="00646DE6" w:rsidRDefault="00184A44" w:rsidP="00184A44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t xml:space="preserve">                         к Положению о порядке 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374E43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184A44" w:rsidRPr="00646DE6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184A44" w:rsidRDefault="00184A44" w:rsidP="00184A4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A73F7C" w:rsidRPr="00646DE6" w:rsidRDefault="00A73F7C" w:rsidP="00A73F7C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лица, дающего согласие)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Паспорт: серия _______ N 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Выдан 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Дата выдачи 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Место регистрации 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 w:rsidP="00285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СОГЛАСИЕ</w:t>
      </w:r>
    </w:p>
    <w:p w:rsidR="00671E86" w:rsidRPr="001A34F9" w:rsidRDefault="00671E86" w:rsidP="00285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671E86" w:rsidRPr="001A34F9" w:rsidRDefault="00671E86" w:rsidP="00285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(Ф.И.О. лица, дающего согласие на обработку данных)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8" w:history="1">
        <w:r w:rsidRPr="001A34F9">
          <w:rPr>
            <w:rFonts w:ascii="Times New Roman" w:hAnsi="Times New Roman" w:cs="Times New Roman"/>
            <w:color w:val="0000FF"/>
            <w:sz w:val="24"/>
            <w:szCs w:val="24"/>
          </w:rPr>
          <w:t>статьей  9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 Федерального  закона  от 27</w:t>
      </w:r>
      <w:r w:rsidR="00646DE6">
        <w:rPr>
          <w:rFonts w:ascii="Times New Roman" w:hAnsi="Times New Roman" w:cs="Times New Roman"/>
          <w:sz w:val="24"/>
          <w:szCs w:val="24"/>
        </w:rPr>
        <w:t>.07.</w:t>
      </w:r>
      <w:r w:rsidRPr="001A34F9">
        <w:rPr>
          <w:rFonts w:ascii="Times New Roman" w:hAnsi="Times New Roman" w:cs="Times New Roman"/>
          <w:sz w:val="24"/>
          <w:szCs w:val="24"/>
        </w:rPr>
        <w:t>2006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N  152-ФЗ "О персональных данных" и в связи с предоставлением муниципальной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услуги: ______________________________________________________ даю согласие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(указать наименование органа, предоставляющего документ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или сведения по запросу)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расположенному по адресу: город ________________, улица __________________,</w:t>
      </w:r>
    </w:p>
    <w:p w:rsidR="00671E86" w:rsidRPr="001A34F9" w:rsidRDefault="00671E86" w:rsidP="003C54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дом  _______,  на  автоматизированную,  а  также  без использования средств</w:t>
      </w:r>
    </w:p>
    <w:p w:rsidR="00671E86" w:rsidRPr="001A34F9" w:rsidRDefault="00671E86" w:rsidP="003C54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автоматизации  обработку  моих  персональных  данных,  а  именно совершение</w:t>
      </w:r>
    </w:p>
    <w:p w:rsidR="00671E86" w:rsidRPr="001A34F9" w:rsidRDefault="00671E86" w:rsidP="003C54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Pr="003C5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предусмотренных </w:t>
      </w:r>
      <w:hyperlink r:id="rId19" w:history="1">
        <w:r w:rsidRPr="003C54E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 статьи 3</w:t>
        </w:r>
      </w:hyperlink>
      <w:r w:rsidRPr="001A34F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</w:t>
      </w:r>
    </w:p>
    <w:p w:rsidR="00671E86" w:rsidRPr="001A34F9" w:rsidRDefault="00671E86" w:rsidP="003C54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2006 </w:t>
      </w:r>
      <w:r w:rsidR="003C54EE">
        <w:rPr>
          <w:rFonts w:ascii="Times New Roman" w:hAnsi="Times New Roman" w:cs="Times New Roman"/>
          <w:sz w:val="24"/>
          <w:szCs w:val="24"/>
        </w:rPr>
        <w:t>№</w:t>
      </w:r>
      <w:r w:rsidRPr="001A34F9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 со сведениями, находящимися в</w:t>
      </w:r>
    </w:p>
    <w:p w:rsidR="00671E86" w:rsidRPr="001A34F9" w:rsidRDefault="00671E86" w:rsidP="003C54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распоряжении ______________________________________________________________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                         (указать наименование органа)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 w:rsidP="003C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и   </w:t>
      </w:r>
      <w:r w:rsidR="003C54EE" w:rsidRPr="001A34F9">
        <w:rPr>
          <w:rFonts w:ascii="Times New Roman" w:hAnsi="Times New Roman" w:cs="Times New Roman"/>
          <w:sz w:val="24"/>
          <w:szCs w:val="24"/>
        </w:rPr>
        <w:t>необходимыми в соответствии с нормативными правовыми</w:t>
      </w:r>
      <w:r w:rsidRPr="001A34F9">
        <w:rPr>
          <w:rFonts w:ascii="Times New Roman" w:hAnsi="Times New Roman" w:cs="Times New Roman"/>
          <w:sz w:val="24"/>
          <w:szCs w:val="24"/>
        </w:rPr>
        <w:t xml:space="preserve">   </w:t>
      </w:r>
      <w:r w:rsidR="003C54EE" w:rsidRPr="001A34F9">
        <w:rPr>
          <w:rFonts w:ascii="Times New Roman" w:hAnsi="Times New Roman" w:cs="Times New Roman"/>
          <w:sz w:val="24"/>
          <w:szCs w:val="24"/>
        </w:rPr>
        <w:t>актами для</w:t>
      </w:r>
      <w:r w:rsidR="003C5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86" w:rsidRPr="001A34F9" w:rsidRDefault="00671E86" w:rsidP="003C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предоставления вышеуказанной услуги.</w:t>
      </w:r>
    </w:p>
    <w:p w:rsidR="00671E86" w:rsidRPr="001A34F9" w:rsidRDefault="00671E86" w:rsidP="003C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  Настоящее  согласие действительно со дня подписания и до дня его отзыва</w:t>
      </w:r>
    </w:p>
    <w:p w:rsidR="00671E86" w:rsidRPr="001A34F9" w:rsidRDefault="00671E86" w:rsidP="003C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671E86" w:rsidRPr="001A34F9" w:rsidRDefault="00671E86" w:rsidP="003C54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>_____________                     _________________________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 (подпись)                         (расшифровка подписи)</w:t>
      </w:r>
    </w:p>
    <w:p w:rsidR="00671E86" w:rsidRPr="001A34F9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Default="00671E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4F9">
        <w:rPr>
          <w:rFonts w:ascii="Times New Roman" w:hAnsi="Times New Roman" w:cs="Times New Roman"/>
          <w:sz w:val="24"/>
          <w:szCs w:val="24"/>
        </w:rPr>
        <w:t xml:space="preserve"> "___" __________ 20__</w:t>
      </w:r>
    </w:p>
    <w:p w:rsidR="00492194" w:rsidRDefault="004921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DE6" w:rsidRPr="00646DE6" w:rsidRDefault="00374E43" w:rsidP="00646D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646DE6" w:rsidRPr="00646DE6" w:rsidRDefault="00646DE6" w:rsidP="00646DE6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46DE6">
        <w:rPr>
          <w:rFonts w:ascii="Times New Roman" w:hAnsi="Times New Roman" w:cs="Times New Roman"/>
          <w:sz w:val="24"/>
          <w:szCs w:val="24"/>
        </w:rPr>
        <w:t xml:space="preserve">                         к Положению о порядке </w:t>
      </w:r>
    </w:p>
    <w:p w:rsidR="00646DE6" w:rsidRPr="00646DE6" w:rsidRDefault="00646DE6" w:rsidP="00646DE6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B04D02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DE6" w:rsidRPr="00646DE6" w:rsidRDefault="00646DE6" w:rsidP="00646DE6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646DE6" w:rsidRPr="00646DE6" w:rsidRDefault="00646DE6" w:rsidP="00646DE6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646DE6" w:rsidRPr="00646DE6" w:rsidRDefault="00646DE6" w:rsidP="00646DE6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A73F7C" w:rsidRPr="00646DE6" w:rsidRDefault="00A73F7C" w:rsidP="00A73F7C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ДОГОВОР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на право размещения нестационарного торгового объекта на территории</w:t>
      </w:r>
    </w:p>
    <w:p w:rsidR="00474F6C" w:rsidRPr="00646DE6" w:rsidRDefault="006359C4" w:rsidP="00474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</w:t>
      </w:r>
      <w:r w:rsidR="00474F6C" w:rsidRPr="00646DE6">
        <w:rPr>
          <w:rFonts w:ascii="Times New Roman" w:hAnsi="Times New Roman" w:cs="Times New Roman"/>
          <w:b/>
          <w:sz w:val="26"/>
          <w:szCs w:val="26"/>
        </w:rPr>
        <w:t xml:space="preserve"> "Город </w:t>
      </w:r>
      <w:r w:rsidR="00646DE6" w:rsidRPr="00646DE6">
        <w:rPr>
          <w:rFonts w:ascii="Times New Roman" w:hAnsi="Times New Roman" w:cs="Times New Roman"/>
          <w:b/>
          <w:sz w:val="26"/>
          <w:szCs w:val="26"/>
        </w:rPr>
        <w:t>Мирный</w:t>
      </w:r>
      <w:r w:rsidR="00474F6C" w:rsidRPr="00646DE6">
        <w:rPr>
          <w:rFonts w:ascii="Times New Roman" w:hAnsi="Times New Roman" w:cs="Times New Roman"/>
          <w:b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 xml:space="preserve"> Мирнинского района Республики Саха (Якутия)</w:t>
      </w:r>
    </w:p>
    <w:p w:rsidR="00474F6C" w:rsidRPr="00646DE6" w:rsidRDefault="00374E43" w:rsidP="00474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</w:t>
      </w:r>
      <w:r w:rsidR="00474F6C" w:rsidRPr="00646DE6">
        <w:rPr>
          <w:rFonts w:ascii="Times New Roman" w:hAnsi="Times New Roman" w:cs="Times New Roman"/>
          <w:b/>
          <w:sz w:val="26"/>
          <w:szCs w:val="26"/>
        </w:rPr>
        <w:t xml:space="preserve"> __________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г. </w:t>
      </w:r>
      <w:r w:rsidR="00646DE6" w:rsidRPr="00646DE6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374E4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46DE6">
        <w:rPr>
          <w:rFonts w:ascii="Times New Roman" w:hAnsi="Times New Roman" w:cs="Times New Roman"/>
          <w:sz w:val="26"/>
          <w:szCs w:val="26"/>
        </w:rPr>
        <w:t xml:space="preserve">    "_____" ___________ 20___ г.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«Город </w:t>
      </w:r>
      <w:r w:rsidR="00646DE6" w:rsidRPr="00646DE6">
        <w:rPr>
          <w:rFonts w:ascii="Times New Roman" w:hAnsi="Times New Roman" w:cs="Times New Roman"/>
          <w:b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b/>
          <w:sz w:val="26"/>
          <w:szCs w:val="26"/>
        </w:rPr>
        <w:t xml:space="preserve">» Мирнинского района Республики Саха (Якутия), </w:t>
      </w:r>
      <w:r w:rsidRPr="00646DE6">
        <w:rPr>
          <w:rFonts w:ascii="Times New Roman" w:hAnsi="Times New Roman" w:cs="Times New Roman"/>
          <w:sz w:val="26"/>
          <w:szCs w:val="26"/>
        </w:rPr>
        <w:t>именуемая в дальнейшем «Сторон</w:t>
      </w:r>
      <w:r w:rsidR="00374E43">
        <w:rPr>
          <w:rFonts w:ascii="Times New Roman" w:hAnsi="Times New Roman" w:cs="Times New Roman"/>
          <w:sz w:val="26"/>
          <w:szCs w:val="26"/>
        </w:rPr>
        <w:t>а</w:t>
      </w:r>
      <w:r w:rsidRPr="00646DE6">
        <w:rPr>
          <w:rFonts w:ascii="Times New Roman" w:hAnsi="Times New Roman" w:cs="Times New Roman"/>
          <w:sz w:val="26"/>
          <w:szCs w:val="26"/>
        </w:rPr>
        <w:t xml:space="preserve"> 1», в лице </w:t>
      </w:r>
      <w:r w:rsidR="00646DE6" w:rsidRPr="00646DE6">
        <w:rPr>
          <w:rFonts w:ascii="Times New Roman" w:hAnsi="Times New Roman" w:cs="Times New Roman"/>
          <w:sz w:val="26"/>
          <w:szCs w:val="26"/>
        </w:rPr>
        <w:t>Г</w:t>
      </w:r>
      <w:r w:rsidRPr="00646DE6">
        <w:rPr>
          <w:rFonts w:ascii="Times New Roman" w:hAnsi="Times New Roman" w:cs="Times New Roman"/>
          <w:sz w:val="26"/>
          <w:szCs w:val="26"/>
        </w:rPr>
        <w:t xml:space="preserve">лавы города </w:t>
      </w:r>
      <w:r w:rsidR="00646DE6" w:rsidRPr="00646DE6">
        <w:rPr>
          <w:rFonts w:ascii="Times New Roman" w:hAnsi="Times New Roman" w:cs="Times New Roman"/>
          <w:sz w:val="26"/>
          <w:szCs w:val="26"/>
        </w:rPr>
        <w:t>_______________</w:t>
      </w:r>
      <w:r w:rsidRPr="00646DE6">
        <w:rPr>
          <w:rFonts w:ascii="Times New Roman" w:hAnsi="Times New Roman" w:cs="Times New Roman"/>
          <w:sz w:val="26"/>
          <w:szCs w:val="26"/>
        </w:rPr>
        <w:t>, действующего на основании Устава, с одной стороны, и _____________________________________________________ именуемое в дальнейшем «Сторона 2</w:t>
      </w:r>
      <w:r w:rsidRPr="00646DE6">
        <w:rPr>
          <w:rFonts w:ascii="Times New Roman" w:hAnsi="Times New Roman" w:cs="Times New Roman"/>
          <w:b/>
          <w:sz w:val="26"/>
          <w:szCs w:val="26"/>
        </w:rPr>
        <w:t>»</w:t>
      </w:r>
      <w:r w:rsidRPr="00646DE6">
        <w:rPr>
          <w:rFonts w:ascii="Times New Roman" w:hAnsi="Times New Roman" w:cs="Times New Roman"/>
          <w:sz w:val="26"/>
          <w:szCs w:val="26"/>
        </w:rPr>
        <w:t>, в лице _________________________________, действующего на основании _____________________, с другой стороны, а вместе именуемые "Стороны" заключили настоящий договор о нижеследующем: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52" w:name="P461"/>
      <w:bookmarkEnd w:id="52"/>
      <w:r w:rsidRPr="00646DE6">
        <w:rPr>
          <w:rFonts w:ascii="Times New Roman" w:hAnsi="Times New Roman" w:cs="Times New Roman"/>
          <w:sz w:val="26"/>
          <w:szCs w:val="26"/>
        </w:rPr>
        <w:t>1.1. Сторона-1 предоставляет Стороне-2 право на размещение нестационарного торгового объекта (далее - Объект)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74E4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(вид, площадь и специализация объекта)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74E4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(место расположения объекта)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согласно Схеме размещения </w:t>
      </w:r>
      <w:r w:rsidR="00374E43" w:rsidRPr="00646DE6">
        <w:rPr>
          <w:rFonts w:ascii="Times New Roman" w:hAnsi="Times New Roman" w:cs="Times New Roman"/>
          <w:sz w:val="26"/>
          <w:szCs w:val="26"/>
        </w:rPr>
        <w:t>нестационарных торговых объектов</w:t>
      </w:r>
      <w:r w:rsidRPr="00646DE6">
        <w:rPr>
          <w:rFonts w:ascii="Times New Roman" w:hAnsi="Times New Roman" w:cs="Times New Roman"/>
          <w:sz w:val="26"/>
          <w:szCs w:val="26"/>
        </w:rPr>
        <w:t xml:space="preserve"> МО "Город </w:t>
      </w:r>
      <w:r w:rsidR="00646DE6" w:rsidRPr="00646DE6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" (далее - Схема), эскизу, являющемуся неотъемлемой частью настоящего договора, а Сторона-2 обязуется разместить и обеспечить соблюдение условий настоящего Договора.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1.2. Срок размещения нестационарного объекта устанавливается с "____" ____________ 20__ г. по "____" ____________ 20__ г.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1.3. Настоящий Договор вступает в силу с даты его подписания и действует с _____________ 20___ года по _____________ 20___ года, а в части исполнения обязательств по оплате - до момента исполнения таких обязательств.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2. Плата за размещение нестационарного объекта и порядок расчетов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2.1. Плата за размещение нестационарного торгового объекта установлена в соответствии с нормативными правовыми актами Администрации МО «Город </w:t>
      </w:r>
      <w:r w:rsidR="00646DE6" w:rsidRPr="00646DE6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 и составляет за весь срок размещения нестационарного объекта _____________________________________________</w:t>
      </w:r>
      <w:r w:rsidR="003C54EE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lastRenderedPageBreak/>
        <w:t>(сумма указывается цифрами и прописью)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2.2. Сторона-2 вносит плату в бюджет муниципального образования «Город </w:t>
      </w:r>
      <w:r w:rsidR="00646DE6" w:rsidRPr="00646DE6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 по следующим срокам: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2.2.1. ________________________________________________________________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(сумма цифрами и прописью, срок)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2.2.2. ________________________________________________________________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(сумма цифрами и прописью, срок)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2.2.3. ________________________________________________________________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(сумма цифрами и прописью, срок)</w:t>
      </w: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2.2.4. ________________________________________________________________</w:t>
      </w:r>
    </w:p>
    <w:p w:rsidR="00474F6C" w:rsidRPr="00646DE6" w:rsidRDefault="00474F6C" w:rsidP="00474F6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(сумма цифрами и прописью, срок)</w:t>
      </w:r>
    </w:p>
    <w:p w:rsidR="00A42507" w:rsidRPr="00646DE6" w:rsidRDefault="00474F6C" w:rsidP="00A4250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2.3. </w:t>
      </w:r>
      <w:r w:rsidR="00A42507" w:rsidRPr="00646DE6">
        <w:rPr>
          <w:rFonts w:ascii="Times New Roman" w:hAnsi="Times New Roman" w:cs="Times New Roman"/>
          <w:sz w:val="26"/>
          <w:szCs w:val="26"/>
        </w:rPr>
        <w:t>Размер  платы за размещение нестационарного объекта не может быть изменен по соглашению Сторон.</w:t>
      </w:r>
    </w:p>
    <w:p w:rsidR="00A42507" w:rsidRPr="00646DE6" w:rsidRDefault="00A42507" w:rsidP="00A425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3.1. Сторона-1 имеет право: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3.1.1. Осуществлять контроль за выполнением Стороной-2 условий настоящего Договора, требований законодательства Российской Федерации, Республики Саха (Якутия) и нормативных правовых актов муниципального образования «Город Удачный», в рамках собственных полномочий, в том числе посредством обзорных обследований на месте размещения нестационарного объекта без предварительного уведомления Стороны-2.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505"/>
      <w:bookmarkEnd w:id="53"/>
      <w:r w:rsidRPr="00646DE6">
        <w:rPr>
          <w:rFonts w:ascii="Times New Roman" w:hAnsi="Times New Roman" w:cs="Times New Roman"/>
          <w:sz w:val="26"/>
          <w:szCs w:val="26"/>
        </w:rPr>
        <w:t xml:space="preserve">3.1.2. Инициировать расторжение настоящего Договора в одностороннем порядке в случае выявления неоднократных нарушений Стороной-2 условий настоящего Договора, требований законодательства Российской Федерации, Республики Саха (Якутия) и нормативных правовых актов муниципального образования «Город </w:t>
      </w:r>
      <w:r w:rsidR="00646DE6" w:rsidRPr="00646DE6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».</w:t>
      </w:r>
    </w:p>
    <w:p w:rsidR="00474F6C" w:rsidRPr="00646DE6" w:rsidRDefault="00474F6C" w:rsidP="00B04D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3.1.3. Самостоятельно осуществить демонтаж и перемещение Объекта с обеспечением его ответственного хранения при расторжении Договора и </w:t>
      </w:r>
      <w:r w:rsidR="00C451DA" w:rsidRPr="00646DE6">
        <w:rPr>
          <w:rFonts w:ascii="Times New Roman" w:hAnsi="Times New Roman" w:cs="Times New Roman"/>
          <w:sz w:val="26"/>
          <w:szCs w:val="26"/>
        </w:rPr>
        <w:t>не проведение</w:t>
      </w:r>
      <w:r w:rsidRPr="00646DE6">
        <w:rPr>
          <w:rFonts w:ascii="Times New Roman" w:hAnsi="Times New Roman" w:cs="Times New Roman"/>
          <w:sz w:val="26"/>
          <w:szCs w:val="26"/>
        </w:rPr>
        <w:t xml:space="preserve"> демонтажа в сроки, установленные настоящим Договором за счет средств Стороны-2.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46DE6">
        <w:rPr>
          <w:rFonts w:ascii="Times New Roman" w:hAnsi="Times New Roman" w:cs="Times New Roman"/>
          <w:sz w:val="26"/>
          <w:szCs w:val="26"/>
        </w:rPr>
        <w:t>3</w:t>
      </w:r>
      <w:r w:rsidRPr="00B04D02">
        <w:rPr>
          <w:rFonts w:ascii="Times New Roman" w:hAnsi="Times New Roman" w:cs="Times New Roman"/>
          <w:sz w:val="26"/>
          <w:szCs w:val="26"/>
        </w:rPr>
        <w:t>.1.4. Приостанавливать действие Договора в соответствии со статье</w:t>
      </w:r>
      <w:r w:rsidR="00646DE6" w:rsidRPr="00B04D02">
        <w:rPr>
          <w:rFonts w:ascii="Times New Roman" w:hAnsi="Times New Roman" w:cs="Times New Roman"/>
          <w:sz w:val="26"/>
          <w:szCs w:val="26"/>
        </w:rPr>
        <w:t>й</w:t>
      </w:r>
      <w:r w:rsidRPr="00B04D02">
        <w:rPr>
          <w:rFonts w:ascii="Times New Roman" w:hAnsi="Times New Roman" w:cs="Times New Roman"/>
          <w:sz w:val="26"/>
          <w:szCs w:val="26"/>
        </w:rPr>
        <w:t xml:space="preserve"> 13 действующего Положения</w:t>
      </w:r>
      <w:r w:rsidR="00B04D02" w:rsidRPr="00B04D02">
        <w:rPr>
          <w:rFonts w:ascii="Times New Roman" w:hAnsi="Times New Roman" w:cs="Times New Roman"/>
          <w:sz w:val="26"/>
          <w:szCs w:val="26"/>
        </w:rPr>
        <w:t xml:space="preserve"> о порядке п</w:t>
      </w:r>
      <w:r w:rsidR="00B04D02" w:rsidRPr="00B04D02">
        <w:rPr>
          <w:rStyle w:val="a4"/>
          <w:rFonts w:ascii="Times New Roman" w:hAnsi="Times New Roman" w:cs="Times New Roman"/>
          <w:color w:val="000000"/>
          <w:sz w:val="26"/>
          <w:szCs w:val="26"/>
        </w:rPr>
        <w:t>редоставлени</w:t>
      </w:r>
      <w:r w:rsidR="003434FA">
        <w:rPr>
          <w:rStyle w:val="a4"/>
          <w:rFonts w:ascii="Times New Roman" w:hAnsi="Times New Roman" w:cs="Times New Roman"/>
          <w:color w:val="000000"/>
          <w:sz w:val="26"/>
          <w:szCs w:val="26"/>
        </w:rPr>
        <w:t>я</w:t>
      </w:r>
      <w:r w:rsidR="00B04D02" w:rsidRPr="00B04D02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права на размещени</w:t>
      </w:r>
      <w:r w:rsidR="003434FA">
        <w:rPr>
          <w:rStyle w:val="a4"/>
          <w:rFonts w:ascii="Times New Roman" w:hAnsi="Times New Roman" w:cs="Times New Roman"/>
          <w:color w:val="000000"/>
          <w:sz w:val="26"/>
          <w:szCs w:val="26"/>
        </w:rPr>
        <w:t>е</w:t>
      </w:r>
      <w:r w:rsidR="00B04D02" w:rsidRPr="00B04D02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нестационарных торговых объектов </w:t>
      </w:r>
      <w:r w:rsidR="00B04D02" w:rsidRPr="00B04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территории МО «Город Мирный» Мирнинского района Республики Саха (Якутия)</w:t>
      </w:r>
      <w:r w:rsidR="00B04D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3.1.5. Переместить Объект с места его размещения на компенсационное место в случае изменения градостроительной ситуации и внести изменения в Схему.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3.2. Сторона-1 обязана: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3.2.1. Предоставить Стороне-2 право на размещение Объекта в месте расположения, указанном в </w:t>
      </w:r>
      <w:hyperlink w:anchor="P461" w:history="1">
        <w:r w:rsidRPr="00646DE6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3.2.2. Предложить Стороне-2 в случае изменения градостроительной ситуации компенсационное место размещения Объекта из числа высвобождаемых и новых мест, включенных в Схему.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3.2.3.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Республики Саха (Якутия), </w:t>
      </w:r>
      <w:r w:rsidRPr="00646DE6">
        <w:rPr>
          <w:rFonts w:ascii="Times New Roman" w:hAnsi="Times New Roman" w:cs="Times New Roman"/>
          <w:sz w:val="26"/>
          <w:szCs w:val="26"/>
        </w:rPr>
        <w:lastRenderedPageBreak/>
        <w:t xml:space="preserve">нормативными правовыми актами муниципального образования «Город </w:t>
      </w:r>
      <w:r w:rsidR="00C451DA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», Сторона-1 обязана предложить Стороне-2, а в случае ее согласия предоставить право на размещение Объекта на равноценном компенсационном месте для объекта с аналогичной специализацией, предусмотренном Схемой, без проведения аукциона до окончания срока действия Договора. В этом случае Сторонами оформляется дополнительное соглашение к настоящему Договору. В случае отказа Стороны-1 от размещения Объекта на месте, предложенном в соответствии с настоящим пунктом, а также в случае отсутствия компенсационного места плата за право размещения Объекта подлежит возврату, за исключением периода пользования местом размещения.</w:t>
      </w:r>
      <w:bookmarkStart w:id="54" w:name="P516"/>
      <w:bookmarkEnd w:id="54"/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3.2.4. Не позднее чем за год, кроме непредвиденных градостроительных ситуаций, известить Сторону-2 о предполагаемом изменении Схемы, в случае исключения из Схемы места размещения Объекта, указанного в пункте 1.1 настоящего Договора, с приложением вариантов компенсационных мест.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3.2.5. При обращении Стороны-2 с заявлением о пролонгации Договора в соответствии с Положением продлить Договор на срок, указанный в заявлении.</w:t>
      </w:r>
    </w:p>
    <w:p w:rsidR="008B14B1" w:rsidRDefault="008B14B1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3.3. Сторона-2 имеет право: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3.3.1. Разместить Объект</w:t>
      </w:r>
      <w:r w:rsidR="00C451DA">
        <w:rPr>
          <w:rFonts w:ascii="Times New Roman" w:hAnsi="Times New Roman" w:cs="Times New Roman"/>
          <w:sz w:val="26"/>
          <w:szCs w:val="26"/>
        </w:rPr>
        <w:t>,</w:t>
      </w:r>
      <w:r w:rsidRPr="00646DE6">
        <w:rPr>
          <w:rFonts w:ascii="Times New Roman" w:hAnsi="Times New Roman" w:cs="Times New Roman"/>
          <w:sz w:val="26"/>
          <w:szCs w:val="26"/>
        </w:rPr>
        <w:t xml:space="preserve"> в месте, указанном в </w:t>
      </w:r>
      <w:hyperlink w:anchor="P461" w:history="1">
        <w:r w:rsidRPr="00646DE6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настоящего Договора в установленные порядком сроки.</w:t>
      </w:r>
    </w:p>
    <w:p w:rsidR="00B04D02" w:rsidRDefault="00474F6C" w:rsidP="00B04D02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3.3.2. Досрочно отказаться от исполнения настоящего Договора по основаниям и в порядке, предусмотренном настоящим Договором и действующим законодательством Российской Федерации.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3.3.3. В случае изменения градостроительной ситуации и внесения изменений в Схему переместить Объект на предложенное компенсационное место без проведения аукциона по продаже права размещения нестационарного торгового объекта до окончания срока действия настоящего Договора.</w:t>
      </w:r>
      <w:bookmarkStart w:id="55" w:name="P525"/>
      <w:bookmarkEnd w:id="55"/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3.3.4. Изменить специализацию и увеличить площадь Объекта в соответствии с нормативами, утвержденными нормативными правовыми актами муниципального образования «Город </w:t>
      </w:r>
      <w:r w:rsidR="00C451DA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 по решению Комиссии по внесению изменений и дополнений в схему размещения Объектов.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3.3.5. За месяц до окончания срока действия настоящего Договора обратиться к Стороне-1 о пролонгации Договора.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3.4. Сторона-2 обязана:</w:t>
      </w:r>
      <w:bookmarkStart w:id="56" w:name="P528"/>
      <w:bookmarkEnd w:id="56"/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3.4.1. Использовать Объект в соответствии со специализацией, указанной в </w:t>
      </w:r>
      <w:hyperlink w:anchor="P461" w:history="1">
        <w:r w:rsidRPr="00646DE6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настоящего Договора.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3.4.2. Согласовывать ассортиментный перечень товаров и услуг, подлежащих реализации и оказанию в нестационарном торговом объекте.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3.4.3. Обеспечить сохранение типа, местоположения, внешнего вида и размеров Объекта в течение срока действия Договора.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3.4.4. Своевременно вносить плату за право размещения Объекта.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3.4.5. Обеспечить соблюдение действующего законодательства Российской Федерации, Республики Саха (Якутия), нормативных правовых актов муниципального образования «Город </w:t>
      </w:r>
      <w:r w:rsidR="00C451DA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».</w:t>
      </w:r>
    </w:p>
    <w:p w:rsid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3.4.6. Осуществлять предпринимательскую деятельность в соответствии со специализацией, указанной в Схеме.</w:t>
      </w:r>
    </w:p>
    <w:p w:rsidR="00474F6C" w:rsidRPr="00646DE6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3.4.7.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lastRenderedPageBreak/>
        <w:t>3.4.8. Размещать Объект в рамках границ, предусмотренных в п. 1.1 настоящего Договора.</w:t>
      </w:r>
    </w:p>
    <w:p w:rsidR="00474F6C" w:rsidRPr="003D52A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</w:t>
      </w:r>
      <w:r w:rsidRPr="003D52A6">
        <w:rPr>
          <w:rFonts w:ascii="Times New Roman" w:hAnsi="Times New Roman" w:cs="Times New Roman"/>
          <w:sz w:val="26"/>
          <w:szCs w:val="26"/>
        </w:rPr>
        <w:t>.4.9. Обеспечивать постоянный уход за внешним видом Объекта: содержать в чистоте и порядке, устранять повреждения вывесок, конструкций.</w:t>
      </w:r>
    </w:p>
    <w:p w:rsidR="003D52A6" w:rsidRDefault="00474F6C" w:rsidP="00474F6C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52A6">
        <w:rPr>
          <w:rFonts w:ascii="Times New Roman" w:hAnsi="Times New Roman" w:cs="Times New Roman"/>
          <w:sz w:val="26"/>
          <w:szCs w:val="26"/>
        </w:rPr>
        <w:t xml:space="preserve">3.4.10. </w:t>
      </w:r>
      <w:bookmarkStart w:id="57" w:name="P541"/>
      <w:bookmarkEnd w:id="57"/>
      <w:r w:rsidRPr="003D52A6">
        <w:rPr>
          <w:rFonts w:ascii="Times New Roman" w:hAnsi="Times New Roman" w:cs="Times New Roman"/>
          <w:sz w:val="26"/>
          <w:szCs w:val="26"/>
        </w:rPr>
        <w:t>Производить уборку и озеленение прилегающей территории в соответствии с</w:t>
      </w:r>
      <w:r w:rsidR="00F53CD2" w:rsidRPr="003D52A6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F53CD2" w:rsidRPr="003D52A6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="00F53CD2" w:rsidRPr="003D52A6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МО «Город </w:t>
      </w:r>
      <w:r w:rsidR="00C451DA" w:rsidRPr="003D52A6">
        <w:rPr>
          <w:rFonts w:ascii="Times New Roman" w:hAnsi="Times New Roman" w:cs="Times New Roman"/>
          <w:sz w:val="26"/>
          <w:szCs w:val="26"/>
        </w:rPr>
        <w:t>Мирный</w:t>
      </w:r>
      <w:r w:rsidR="00F53CD2" w:rsidRPr="003D52A6">
        <w:rPr>
          <w:rFonts w:ascii="Times New Roman" w:hAnsi="Times New Roman" w:cs="Times New Roman"/>
          <w:sz w:val="26"/>
          <w:szCs w:val="26"/>
        </w:rPr>
        <w:t xml:space="preserve">» Мирнинского района Республики Саха (Якутия), утвержденными Решением городского Совета МО </w:t>
      </w:r>
      <w:r w:rsidR="00C451DA" w:rsidRPr="003D52A6">
        <w:rPr>
          <w:rFonts w:ascii="Times New Roman" w:hAnsi="Times New Roman" w:cs="Times New Roman"/>
          <w:sz w:val="26"/>
          <w:szCs w:val="26"/>
        </w:rPr>
        <w:t>«</w:t>
      </w:r>
      <w:r w:rsidR="00F53CD2" w:rsidRPr="003D52A6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C451DA" w:rsidRPr="003D52A6">
        <w:rPr>
          <w:rFonts w:ascii="Times New Roman" w:hAnsi="Times New Roman" w:cs="Times New Roman"/>
          <w:sz w:val="26"/>
          <w:szCs w:val="26"/>
        </w:rPr>
        <w:t>Мирный</w:t>
      </w:r>
      <w:r w:rsidR="00F53CD2" w:rsidRPr="003D52A6">
        <w:rPr>
          <w:rFonts w:ascii="Times New Roman" w:hAnsi="Times New Roman" w:cs="Times New Roman"/>
          <w:sz w:val="26"/>
          <w:szCs w:val="26"/>
        </w:rPr>
        <w:t xml:space="preserve">» </w:t>
      </w:r>
      <w:r w:rsidR="003D52A6" w:rsidRPr="003D52A6">
        <w:rPr>
          <w:rFonts w:ascii="Times New Roman" w:hAnsi="Times New Roman" w:cs="Times New Roman"/>
          <w:sz w:val="26"/>
          <w:szCs w:val="26"/>
        </w:rPr>
        <w:t xml:space="preserve">от 19.04.2012 </w:t>
      </w:r>
      <w:r w:rsidR="003D52A6" w:rsidRPr="003D52A6">
        <w:rPr>
          <w:rFonts w:ascii="Times New Roman" w:hAnsi="Times New Roman" w:cs="Times New Roman"/>
          <w:bCs/>
          <w:sz w:val="26"/>
          <w:szCs w:val="26"/>
        </w:rPr>
        <w:t xml:space="preserve">№42-9. </w:t>
      </w:r>
    </w:p>
    <w:p w:rsidR="00C81E94" w:rsidRPr="003D52A6" w:rsidRDefault="00C81E94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3.4.11. В случае расторжения Договора по разным причинам демонтировать и вывезти Объект, привести территорию в первоначальное состояние в течение 30 (тридцати) дней с момента расторжения Договора.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3.4.12. В случае если нестационарный торговый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3.4.13. Не допускать передачу прав по настоящему договору третьим лицам.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3.4.14. Нести ответственность за деятельность Объекта в соответствии с действующим законодательством.</w:t>
      </w:r>
    </w:p>
    <w:p w:rsidR="00A42507" w:rsidRPr="00646DE6" w:rsidRDefault="00A42507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474F6C" w:rsidRPr="00646DE6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4. Ответственность Сторон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Республики Саха (Якутия).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4.2</w:t>
      </w:r>
      <w:r w:rsidRPr="003D52A6">
        <w:rPr>
          <w:rFonts w:ascii="Times New Roman" w:hAnsi="Times New Roman" w:cs="Times New Roman"/>
          <w:sz w:val="26"/>
          <w:szCs w:val="26"/>
        </w:rPr>
        <w:t>. В случае просрочки уплаты платежей Сторона-2 обязана выплатить Стороне-1 пени в размере 1/130 ключевой ставки Центрального банка Российской Федерации от суммы долга за каждый день просрочки.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4.3. В случае исключения места размещения нестационарного объекта из Схемы вследствие ее изменения по основаниям изменения градостроительной ситуации и отказа от предложенных компенсационных мест, возврат ранее оплаченных и не использованных денежных средств производится Стороне-2 в течение 10 календарных дней со дня уведомления об исключении нестационарного объекта из Схемы.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4.3.1. В случае расторжения Договора по инициативе Стороны-2 возврат неиспользованных денежных средств производится в течение 10 рабочих дней со дня подачи заявления на расторжение Договора.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4.3.2. В случае расторжения Договора по инициативе Стороны-1 в соответствии с </w:t>
      </w:r>
      <w:hyperlink w:anchor="P505" w:history="1">
        <w:r w:rsidRPr="00646DE6">
          <w:rPr>
            <w:rFonts w:ascii="Times New Roman" w:hAnsi="Times New Roman" w:cs="Times New Roman"/>
            <w:sz w:val="26"/>
            <w:szCs w:val="26"/>
          </w:rPr>
          <w:t>пунктом 3.1.2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возврат неиспользованных денежных средств Стороне-2 не производится.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4.4. Стороны освобождаются от обязательств по Договору в случае наступления форс-мажорных обстоятельств в соответствии с действующим законодательством Российской Федерации.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5. Изменение и расторжение Договора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5.1.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1) основания заключения Договора на размещение нестационарного торгового </w:t>
      </w:r>
      <w:r w:rsidRPr="00646DE6">
        <w:rPr>
          <w:rFonts w:ascii="Times New Roman" w:hAnsi="Times New Roman" w:cs="Times New Roman"/>
          <w:sz w:val="26"/>
          <w:szCs w:val="26"/>
        </w:rPr>
        <w:lastRenderedPageBreak/>
        <w:t>объекта;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2) наименование Сторон, кроме случаев, предусмотренных Положением, утвержденным нормативным правовым актом муниципального образования «Город </w:t>
      </w:r>
      <w:r w:rsidR="00ED6104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3) размер платы за право размещения нестационарного торгового объекта, а также порядок и сроки внесения платы;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4) вида, специализации, срока размещения, площади, места расположения, нестационарного торгового объекта за исключением случаев, предусмотренных пунктами 3.2.4 и 3.3.4 настоящего Договора;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5) срока Договора;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6) ответственности Сторон.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5.2.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5.3. Расторжение настоящего Договора может происходить по инициативе Стороны-1 и Стороны-2.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5.4. Основаниями для досрочного расторжения Договора являются: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а) прекращение владельцем Объекта в установленном законом порядке своей деятельности;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8" w:name="P571"/>
      <w:bookmarkEnd w:id="58"/>
      <w:r w:rsidRPr="00646DE6">
        <w:rPr>
          <w:rFonts w:ascii="Times New Roman" w:hAnsi="Times New Roman" w:cs="Times New Roman"/>
          <w:sz w:val="26"/>
          <w:szCs w:val="26"/>
        </w:rPr>
        <w:t xml:space="preserve">б) неисполнение владельцем условий Договора, в том числе обязательств, указанных в п.п. 3.4.1 - </w:t>
      </w:r>
      <w:hyperlink w:anchor="P541" w:history="1">
        <w:r w:rsidRPr="00646DE6">
          <w:rPr>
            <w:rFonts w:ascii="Times New Roman" w:hAnsi="Times New Roman" w:cs="Times New Roman"/>
            <w:sz w:val="26"/>
            <w:szCs w:val="26"/>
          </w:rPr>
          <w:t>3.4.11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настоящего Договора;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в) выявленных неоднократных нарушений законодательства Российской Федерации и Республики Саха (Якутия), нормативных правовых актов муниципального образования «Город </w:t>
      </w:r>
      <w:r w:rsidR="00ED6104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», подтвержденных актами проверок, протоколами административных правонарушений, а также жалобами граждан и юридических лиц;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г) </w:t>
      </w:r>
      <w:r w:rsidR="00A943B7" w:rsidRPr="00646DE6">
        <w:rPr>
          <w:rFonts w:ascii="Times New Roman" w:hAnsi="Times New Roman" w:cs="Times New Roman"/>
          <w:sz w:val="26"/>
          <w:szCs w:val="26"/>
        </w:rPr>
        <w:t>не установка</w:t>
      </w:r>
      <w:r w:rsidRPr="00646DE6">
        <w:rPr>
          <w:rFonts w:ascii="Times New Roman" w:hAnsi="Times New Roman" w:cs="Times New Roman"/>
          <w:sz w:val="26"/>
          <w:szCs w:val="26"/>
        </w:rPr>
        <w:t xml:space="preserve"> Объекта по истечении 6-ти месяцев после проведения аукциона;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9" w:name="P574"/>
      <w:bookmarkEnd w:id="59"/>
      <w:r w:rsidRPr="00646DE6">
        <w:rPr>
          <w:rFonts w:ascii="Times New Roman" w:hAnsi="Times New Roman" w:cs="Times New Roman"/>
          <w:sz w:val="26"/>
          <w:szCs w:val="26"/>
        </w:rPr>
        <w:t>д) отказ Стороны-2 от размещения Объекта на предложенном Стороной-1 3-х компенсационных мест;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е) решение суда;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ж) соглашение Сторон.</w:t>
      </w:r>
    </w:p>
    <w:p w:rsidR="00474F6C" w:rsidRPr="00646DE6" w:rsidRDefault="00474F6C" w:rsidP="008B14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5.5. При досрочном расторжении Договора по инициативе Стороны-1 по основаниям, предусмотренным </w:t>
      </w:r>
      <w:hyperlink w:anchor="P571" w:history="1">
        <w:r w:rsidRPr="00646DE6">
          <w:rPr>
            <w:rFonts w:ascii="Times New Roman" w:hAnsi="Times New Roman" w:cs="Times New Roman"/>
            <w:sz w:val="26"/>
            <w:szCs w:val="26"/>
          </w:rPr>
          <w:t>п.п. б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574" w:history="1">
        <w:r w:rsidRPr="00646DE6">
          <w:rPr>
            <w:rFonts w:ascii="Times New Roman" w:hAnsi="Times New Roman" w:cs="Times New Roman"/>
            <w:sz w:val="26"/>
            <w:szCs w:val="26"/>
          </w:rPr>
          <w:t>д пункта 5.4</w:t>
        </w:r>
      </w:hyperlink>
      <w:r w:rsidRPr="00646DE6">
        <w:rPr>
          <w:rFonts w:ascii="Times New Roman" w:hAnsi="Times New Roman" w:cs="Times New Roman"/>
          <w:sz w:val="26"/>
          <w:szCs w:val="26"/>
        </w:rPr>
        <w:t xml:space="preserve"> настоящего Договора, Сторона-1 направляет Стороне-2 письменное уведомление об отказе исполнения Договора. С момента вручения указанного уведомления надлежащим способом Стороне-2 настоящий Договор считается расторгнутым.</w:t>
      </w:r>
    </w:p>
    <w:p w:rsidR="008B14B1" w:rsidRPr="008B14B1" w:rsidRDefault="00474F6C" w:rsidP="008B14B1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B14B1">
        <w:rPr>
          <w:rFonts w:ascii="Times New Roman" w:hAnsi="Times New Roman" w:cs="Times New Roman"/>
          <w:sz w:val="26"/>
          <w:szCs w:val="26"/>
        </w:rPr>
        <w:t>5.6. Порядок и основания расторжения Договора осуществля</w:t>
      </w:r>
      <w:r w:rsidR="008B14B1" w:rsidRPr="008B14B1">
        <w:rPr>
          <w:rFonts w:ascii="Times New Roman" w:hAnsi="Times New Roman" w:cs="Times New Roman"/>
          <w:sz w:val="26"/>
          <w:szCs w:val="26"/>
        </w:rPr>
        <w:t>ю</w:t>
      </w:r>
      <w:r w:rsidRPr="008B14B1">
        <w:rPr>
          <w:rFonts w:ascii="Times New Roman" w:hAnsi="Times New Roman" w:cs="Times New Roman"/>
          <w:sz w:val="26"/>
          <w:szCs w:val="26"/>
        </w:rPr>
        <w:t xml:space="preserve">тся в соответствии </w:t>
      </w:r>
      <w:r w:rsidR="00BB1AFA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264" w:history="1">
        <w:r w:rsidRPr="008B14B1">
          <w:rPr>
            <w:rFonts w:ascii="Times New Roman" w:hAnsi="Times New Roman" w:cs="Times New Roman"/>
            <w:sz w:val="26"/>
            <w:szCs w:val="26"/>
          </w:rPr>
          <w:t>пункт</w:t>
        </w:r>
        <w:r w:rsidR="008B14B1" w:rsidRPr="008B14B1">
          <w:rPr>
            <w:rFonts w:ascii="Times New Roman" w:hAnsi="Times New Roman" w:cs="Times New Roman"/>
            <w:sz w:val="26"/>
            <w:szCs w:val="26"/>
          </w:rPr>
          <w:t>ами</w:t>
        </w:r>
        <w:r w:rsidRPr="008B14B1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8B14B1">
        <w:rPr>
          <w:rFonts w:ascii="Times New Roman" w:hAnsi="Times New Roman" w:cs="Times New Roman"/>
          <w:sz w:val="26"/>
          <w:szCs w:val="26"/>
        </w:rPr>
        <w:t xml:space="preserve"> - 5 статьи 15 утвержденного и действующего Положения</w:t>
      </w:r>
      <w:r w:rsidR="008B14B1" w:rsidRPr="008B14B1">
        <w:rPr>
          <w:rFonts w:ascii="Times New Roman" w:hAnsi="Times New Roman" w:cs="Times New Roman"/>
          <w:sz w:val="26"/>
          <w:szCs w:val="26"/>
        </w:rPr>
        <w:t xml:space="preserve"> о порядке </w:t>
      </w:r>
      <w:r w:rsidR="008B14B1" w:rsidRPr="008B14B1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предоставления права на размещени</w:t>
      </w:r>
      <w:r w:rsidR="003434FA">
        <w:rPr>
          <w:rStyle w:val="a4"/>
          <w:rFonts w:ascii="Times New Roman" w:hAnsi="Times New Roman" w:cs="Times New Roman"/>
          <w:color w:val="000000"/>
          <w:sz w:val="26"/>
          <w:szCs w:val="26"/>
        </w:rPr>
        <w:t>е</w:t>
      </w:r>
      <w:r w:rsidR="008B14B1" w:rsidRPr="008B14B1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нестационарных торговых объектов </w:t>
      </w:r>
      <w:r w:rsidR="008B14B1" w:rsidRPr="008B14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территории МО «Город Мирный» Мирнинского района Республики Саха (Якутия)</w:t>
      </w:r>
      <w:r w:rsidR="008B14B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474F6C" w:rsidRPr="00646DE6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6. Заключительные положения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6.1. Любые споры, возникающие из настоящего Договора или в связи с ним, разрешаются Сторонами путем ведения переговоров, а в случае </w:t>
      </w:r>
      <w:r w:rsidR="00A943B7" w:rsidRPr="00646DE6">
        <w:rPr>
          <w:rFonts w:ascii="Times New Roman" w:hAnsi="Times New Roman" w:cs="Times New Roman"/>
          <w:sz w:val="26"/>
          <w:szCs w:val="26"/>
        </w:rPr>
        <w:t>не достижения</w:t>
      </w:r>
      <w:r w:rsidRPr="00646DE6">
        <w:rPr>
          <w:rFonts w:ascii="Times New Roman" w:hAnsi="Times New Roman" w:cs="Times New Roman"/>
          <w:sz w:val="26"/>
          <w:szCs w:val="26"/>
        </w:rPr>
        <w:t xml:space="preserve"> согласия передаются на рассмотрение в судебном порядке.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6.2. Настоящий договор составлен в 2-х экземплярах, имеющих одинаковую юридическую силу, - по одному для каждой из Сторон, один из которых хранится у Стороны-1 не менее срока действия Договора с момента его подписания.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lastRenderedPageBreak/>
        <w:t>6.3. Приложения к настоящему договору составляют его неотъемлемую часть.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Приложение 1 –техническое описание нестационарного торгового объекта.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Приложение 2 - эскиз проекта нестационарного торгового объекта для устанавливаемых Объектов и фото - для установленных.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 xml:space="preserve">Приложение 3 - акт обследования нестационарного торгового объекта на соответствие требованиям нормативным правовым актам </w:t>
      </w:r>
      <w:r w:rsidR="00BB1AFA">
        <w:rPr>
          <w:rFonts w:ascii="Times New Roman" w:hAnsi="Times New Roman" w:cs="Times New Roman"/>
          <w:sz w:val="26"/>
          <w:szCs w:val="26"/>
        </w:rPr>
        <w:t>А</w:t>
      </w:r>
      <w:r w:rsidRPr="00646DE6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BB1AFA">
        <w:rPr>
          <w:rFonts w:ascii="Times New Roman" w:hAnsi="Times New Roman" w:cs="Times New Roman"/>
          <w:sz w:val="26"/>
          <w:szCs w:val="26"/>
        </w:rPr>
        <w:t>Мирный</w:t>
      </w:r>
      <w:r w:rsidRPr="00646DE6">
        <w:rPr>
          <w:rFonts w:ascii="Times New Roman" w:hAnsi="Times New Roman" w:cs="Times New Roman"/>
          <w:sz w:val="26"/>
          <w:szCs w:val="26"/>
        </w:rPr>
        <w:t>»</w:t>
      </w:r>
      <w:r w:rsidR="00BB1AFA">
        <w:rPr>
          <w:rFonts w:ascii="Times New Roman" w:hAnsi="Times New Roman" w:cs="Times New Roman"/>
          <w:sz w:val="26"/>
          <w:szCs w:val="26"/>
        </w:rPr>
        <w:t>.</w:t>
      </w:r>
      <w:r w:rsidRPr="00646DE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DE6">
        <w:rPr>
          <w:rFonts w:ascii="Times New Roman" w:hAnsi="Times New Roman" w:cs="Times New Roman"/>
          <w:sz w:val="26"/>
          <w:szCs w:val="26"/>
        </w:rPr>
        <w:t>Приложение 4 - ассортиментный перечень реализуемых товаров.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>7. Реквизиты и подписи Сторон</w:t>
      </w:r>
    </w:p>
    <w:p w:rsidR="00474F6C" w:rsidRPr="00646DE6" w:rsidRDefault="00474F6C" w:rsidP="00474F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46DE6">
        <w:rPr>
          <w:rFonts w:ascii="Times New Roman" w:hAnsi="Times New Roman" w:cs="Times New Roman"/>
          <w:b/>
          <w:sz w:val="26"/>
          <w:szCs w:val="26"/>
        </w:rPr>
        <w:t xml:space="preserve">                    Сторона-1                                                                        Сторона-2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01"/>
      </w:tblGrid>
      <w:tr w:rsidR="00474F6C" w:rsidRPr="00ED6104" w:rsidTr="00777C70">
        <w:trPr>
          <w:trHeight w:val="392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C" w:rsidRPr="00646DE6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  <w:p w:rsidR="00474F6C" w:rsidRPr="00646DE6" w:rsidRDefault="00474F6C" w:rsidP="00E97F4A">
            <w:pPr>
              <w:rPr>
                <w:sz w:val="26"/>
                <w:szCs w:val="26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97F4A">
            <w:pPr>
              <w:pStyle w:val="ae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474F6C" w:rsidRPr="00ED6104" w:rsidRDefault="00474F6C" w:rsidP="00ED6104">
            <w:pPr>
              <w:pStyle w:val="ae"/>
              <w:rPr>
                <w:sz w:val="26"/>
                <w:szCs w:val="26"/>
              </w:rPr>
            </w:pPr>
          </w:p>
        </w:tc>
      </w:tr>
    </w:tbl>
    <w:p w:rsidR="00474F6C" w:rsidRPr="00646DE6" w:rsidRDefault="00474F6C" w:rsidP="00474F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D5A26" w:rsidRPr="00646DE6" w:rsidRDefault="004D5A2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D56A1" w:rsidRDefault="00ED56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56A1" w:rsidRDefault="00ED56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17157" w:rsidRDefault="006171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9C4" w:rsidRDefault="00635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9C4" w:rsidRDefault="00635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359C4" w:rsidRDefault="006359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Default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Pr="00233C92" w:rsidRDefault="00617157" w:rsidP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33C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D6104" w:rsidRPr="00233C9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ED6104" w:rsidRPr="00233C92" w:rsidRDefault="00ED6104" w:rsidP="00ED6104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3C92">
        <w:rPr>
          <w:rFonts w:ascii="Times New Roman" w:hAnsi="Times New Roman" w:cs="Times New Roman"/>
          <w:sz w:val="24"/>
          <w:szCs w:val="24"/>
        </w:rPr>
        <w:t xml:space="preserve">                         к Положению о порядке </w:t>
      </w:r>
    </w:p>
    <w:p w:rsidR="00ED6104" w:rsidRPr="00233C92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33C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BB1AFA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233C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104" w:rsidRPr="00233C92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C9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ED6104" w:rsidRPr="00233C92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ED6104" w:rsidRPr="00233C92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A73F7C" w:rsidRPr="00646DE6" w:rsidRDefault="00A73F7C" w:rsidP="00A73F7C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1A34F9">
        <w:rPr>
          <w:rFonts w:eastAsia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ED6104">
        <w:rPr>
          <w:rFonts w:eastAsiaTheme="minorHAnsi"/>
          <w:b w:val="0"/>
          <w:bCs w:val="0"/>
          <w:sz w:val="26"/>
          <w:szCs w:val="26"/>
        </w:rPr>
        <w:t>____________________________________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      от _________________________________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      ___________________________________,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                  (Ф.И.О.)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      проживающего по адресу: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      ____________________________________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      ____________________________________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right"/>
        <w:rPr>
          <w:rFonts w:eastAsiaTheme="minorHAnsi"/>
          <w:b w:val="0"/>
          <w:bCs w:val="0"/>
          <w:sz w:val="26"/>
          <w:szCs w:val="26"/>
        </w:rPr>
      </w:pP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>Заявление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Прошу Вас продлить договор № _________ от ____________________ на право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>размещения нестационарного торгового объекта, расположенного по адресу: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___________________________________________________________________________</w:t>
      </w:r>
      <w:r w:rsidR="00ED6104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</w:t>
      </w:r>
      <w:r w:rsidR="00BB1AFA">
        <w:rPr>
          <w:rFonts w:eastAsiaTheme="minorHAnsi"/>
          <w:b w:val="0"/>
          <w:bCs w:val="0"/>
          <w:sz w:val="26"/>
          <w:szCs w:val="26"/>
        </w:rPr>
        <w:t>_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>для _______________________________________________________________________</w:t>
      </w:r>
    </w:p>
    <w:p w:rsidR="00617157" w:rsidRPr="00BB1AFA" w:rsidRDefault="00617157" w:rsidP="00BB1AFA">
      <w:pPr>
        <w:widowControl w:val="0"/>
        <w:tabs>
          <w:tab w:val="left" w:pos="9355"/>
        </w:tabs>
        <w:spacing w:after="543"/>
        <w:ind w:right="-1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B1AFA">
        <w:rPr>
          <w:rFonts w:ascii="Times New Roman" w:hAnsi="Times New Roman" w:cs="Times New Roman"/>
          <w:bCs/>
          <w:sz w:val="26"/>
          <w:szCs w:val="26"/>
        </w:rPr>
        <w:t>в соответствии с Положением</w:t>
      </w:r>
      <w:r w:rsidR="00BB1AFA" w:rsidRPr="00BB1AF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1AFA" w:rsidRPr="00BB1AFA">
        <w:rPr>
          <w:rFonts w:ascii="Times New Roman" w:hAnsi="Times New Roman" w:cs="Times New Roman"/>
          <w:sz w:val="26"/>
          <w:szCs w:val="26"/>
        </w:rPr>
        <w:t xml:space="preserve">о порядке </w:t>
      </w:r>
      <w:r w:rsidR="00BB1AFA" w:rsidRPr="00BB1AFA">
        <w:rPr>
          <w:rStyle w:val="a4"/>
          <w:rFonts w:ascii="Times New Roman" w:hAnsi="Times New Roman" w:cs="Times New Roman"/>
          <w:color w:val="000000"/>
          <w:sz w:val="26"/>
          <w:szCs w:val="26"/>
        </w:rPr>
        <w:t>предоставлени</w:t>
      </w:r>
      <w:r w:rsidR="00BB1AFA">
        <w:rPr>
          <w:rStyle w:val="a4"/>
          <w:rFonts w:ascii="Times New Roman" w:hAnsi="Times New Roman" w:cs="Times New Roman"/>
          <w:color w:val="000000"/>
          <w:sz w:val="26"/>
          <w:szCs w:val="26"/>
        </w:rPr>
        <w:t>я</w:t>
      </w:r>
      <w:r w:rsidR="00BB1AFA" w:rsidRPr="00BB1AFA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права на размещени</w:t>
      </w:r>
      <w:r w:rsidR="00BB1AFA">
        <w:rPr>
          <w:rStyle w:val="a4"/>
          <w:rFonts w:ascii="Times New Roman" w:hAnsi="Times New Roman" w:cs="Times New Roman"/>
          <w:color w:val="000000"/>
          <w:sz w:val="26"/>
          <w:szCs w:val="26"/>
        </w:rPr>
        <w:t>е</w:t>
      </w:r>
      <w:r w:rsidR="00BB1AFA" w:rsidRPr="00BB1AFA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нестационарных торговых объектов </w:t>
      </w:r>
      <w:r w:rsidR="00BB1AFA" w:rsidRPr="00BB1A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на территории МО «Город Мирный» Мирнинского района Республики Саха (Якутия)</w:t>
      </w:r>
      <w:r w:rsidR="00BB1AF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ED6104">
        <w:rPr>
          <w:b/>
          <w:bCs/>
          <w:sz w:val="26"/>
          <w:szCs w:val="26"/>
        </w:rPr>
        <w:t xml:space="preserve"> </w:t>
      </w:r>
      <w:r w:rsidR="00BB1AFA" w:rsidRPr="00BB1AFA">
        <w:rPr>
          <w:rFonts w:ascii="Times New Roman" w:hAnsi="Times New Roman" w:cs="Times New Roman"/>
          <w:bCs/>
          <w:sz w:val="26"/>
          <w:szCs w:val="26"/>
        </w:rPr>
        <w:t xml:space="preserve">утвержденным </w:t>
      </w:r>
      <w:r w:rsidR="003434FA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="00BB1AFA">
        <w:rPr>
          <w:rFonts w:ascii="Times New Roman" w:hAnsi="Times New Roman" w:cs="Times New Roman"/>
          <w:bCs/>
          <w:sz w:val="26"/>
          <w:szCs w:val="26"/>
        </w:rPr>
        <w:t xml:space="preserve">городской </w:t>
      </w:r>
      <w:r w:rsidR="00ED6104" w:rsidRPr="00BB1AFA">
        <w:rPr>
          <w:rFonts w:ascii="Times New Roman" w:hAnsi="Times New Roman" w:cs="Times New Roman"/>
          <w:bCs/>
          <w:sz w:val="26"/>
          <w:szCs w:val="26"/>
        </w:rPr>
        <w:t>А</w:t>
      </w:r>
      <w:r w:rsidR="00BB1AFA">
        <w:rPr>
          <w:rFonts w:ascii="Times New Roman" w:hAnsi="Times New Roman" w:cs="Times New Roman"/>
          <w:bCs/>
          <w:sz w:val="26"/>
          <w:szCs w:val="26"/>
        </w:rPr>
        <w:t>дминистраци</w:t>
      </w:r>
      <w:r w:rsidR="003434FA">
        <w:rPr>
          <w:rFonts w:ascii="Times New Roman" w:hAnsi="Times New Roman" w:cs="Times New Roman"/>
          <w:bCs/>
          <w:sz w:val="26"/>
          <w:szCs w:val="26"/>
        </w:rPr>
        <w:t>и.</w:t>
      </w:r>
      <w:r w:rsidR="00BB1AF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Дата                                                                                </w:t>
      </w:r>
      <w:r w:rsidR="00ED6104">
        <w:rPr>
          <w:rFonts w:eastAsiaTheme="minorHAnsi"/>
          <w:b w:val="0"/>
          <w:bCs w:val="0"/>
          <w:sz w:val="26"/>
          <w:szCs w:val="26"/>
        </w:rPr>
        <w:t xml:space="preserve">                                 </w:t>
      </w:r>
      <w:r w:rsidRPr="00ED6104">
        <w:rPr>
          <w:rFonts w:eastAsiaTheme="minorHAnsi"/>
          <w:b w:val="0"/>
          <w:bCs w:val="0"/>
          <w:sz w:val="26"/>
          <w:szCs w:val="26"/>
        </w:rPr>
        <w:t xml:space="preserve">    Подпись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center"/>
        <w:rPr>
          <w:rFonts w:eastAsiaTheme="minorHAnsi"/>
          <w:b w:val="0"/>
          <w:bCs w:val="0"/>
          <w:sz w:val="26"/>
          <w:szCs w:val="26"/>
        </w:rPr>
      </w:pP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>К заявлению прилагаю: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1. Копию договора на право размещения НТО;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2. Свидетельство   о   </w:t>
      </w:r>
      <w:r w:rsidR="00BB1AFA" w:rsidRPr="00ED6104">
        <w:rPr>
          <w:rFonts w:eastAsiaTheme="minorHAnsi"/>
          <w:b w:val="0"/>
          <w:bCs w:val="0"/>
          <w:sz w:val="26"/>
          <w:szCs w:val="26"/>
        </w:rPr>
        <w:t>регистрации в</w:t>
      </w:r>
      <w:r w:rsidRPr="00ED6104">
        <w:rPr>
          <w:rFonts w:eastAsiaTheme="minorHAnsi"/>
          <w:b w:val="0"/>
          <w:bCs w:val="0"/>
          <w:sz w:val="26"/>
          <w:szCs w:val="26"/>
        </w:rPr>
        <w:t xml:space="preserve">   </w:t>
      </w:r>
      <w:r w:rsidR="00BB1AFA" w:rsidRPr="00ED6104">
        <w:rPr>
          <w:rFonts w:eastAsiaTheme="minorHAnsi"/>
          <w:b w:val="0"/>
          <w:bCs w:val="0"/>
          <w:sz w:val="26"/>
          <w:szCs w:val="26"/>
        </w:rPr>
        <w:t>налоговом органе в</w:t>
      </w:r>
      <w:r w:rsidRPr="00ED6104">
        <w:rPr>
          <w:rFonts w:eastAsiaTheme="minorHAnsi"/>
          <w:b w:val="0"/>
          <w:bCs w:val="0"/>
          <w:sz w:val="26"/>
          <w:szCs w:val="26"/>
        </w:rPr>
        <w:t xml:space="preserve">   качестве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индивидуального предпринимателя;</w:t>
      </w:r>
    </w:p>
    <w:p w:rsidR="00617157" w:rsidRPr="00ED6104" w:rsidRDefault="00617157" w:rsidP="00617157">
      <w:pPr>
        <w:pStyle w:val="1"/>
        <w:autoSpaceDE w:val="0"/>
        <w:autoSpaceDN w:val="0"/>
        <w:adjustRightInd w:val="0"/>
        <w:contextualSpacing/>
        <w:jc w:val="both"/>
        <w:rPr>
          <w:rFonts w:eastAsiaTheme="minorHAnsi"/>
          <w:b w:val="0"/>
          <w:bCs w:val="0"/>
          <w:sz w:val="26"/>
          <w:szCs w:val="26"/>
        </w:rPr>
      </w:pPr>
      <w:r w:rsidRPr="00ED6104">
        <w:rPr>
          <w:rFonts w:eastAsiaTheme="minorHAnsi"/>
          <w:b w:val="0"/>
          <w:bCs w:val="0"/>
          <w:sz w:val="26"/>
          <w:szCs w:val="26"/>
        </w:rPr>
        <w:t xml:space="preserve">    3. Выписку из ЕГРИП.</w:t>
      </w:r>
    </w:p>
    <w:p w:rsidR="00617157" w:rsidRPr="00ED6104" w:rsidRDefault="00617157" w:rsidP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7157" w:rsidRPr="00ED6104" w:rsidRDefault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7157" w:rsidRPr="00ED6104" w:rsidRDefault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7157" w:rsidRPr="00ED6104" w:rsidRDefault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7157" w:rsidRPr="00ED6104" w:rsidRDefault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7157" w:rsidRPr="00ED6104" w:rsidRDefault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17157" w:rsidRPr="00ED6104" w:rsidRDefault="0061715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BB1AFA" w:rsidRDefault="00BB1AFA" w:rsidP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6104" w:rsidRPr="0029108A" w:rsidRDefault="00BB1AFA" w:rsidP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08A">
        <w:rPr>
          <w:rFonts w:ascii="Times New Roman" w:hAnsi="Times New Roman" w:cs="Times New Roman"/>
          <w:sz w:val="24"/>
          <w:szCs w:val="24"/>
        </w:rPr>
        <w:t>Приложение 6</w:t>
      </w:r>
    </w:p>
    <w:p w:rsidR="00ED6104" w:rsidRPr="0029108A" w:rsidRDefault="00ED6104" w:rsidP="00ED6104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108A">
        <w:rPr>
          <w:rFonts w:ascii="Times New Roman" w:hAnsi="Times New Roman" w:cs="Times New Roman"/>
          <w:sz w:val="24"/>
          <w:szCs w:val="24"/>
        </w:rPr>
        <w:t xml:space="preserve">                         к Положению о порядке 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910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BB1AFA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2910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0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A73F7C" w:rsidRPr="00646DE6" w:rsidRDefault="00A73F7C" w:rsidP="00A73F7C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671E86" w:rsidRPr="001A34F9" w:rsidRDefault="00671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Pr="00ED6104" w:rsidRDefault="00671E86" w:rsidP="00F913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0" w:name="P559"/>
      <w:bookmarkEnd w:id="60"/>
      <w:r w:rsidRPr="00ED6104">
        <w:rPr>
          <w:rFonts w:ascii="Times New Roman" w:hAnsi="Times New Roman" w:cs="Times New Roman"/>
          <w:sz w:val="26"/>
          <w:szCs w:val="26"/>
        </w:rPr>
        <w:t>АКТ</w:t>
      </w:r>
    </w:p>
    <w:p w:rsidR="00671E86" w:rsidRPr="00ED6104" w:rsidRDefault="00671E86" w:rsidP="00F913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обследования нестационарного торгового объекта</w:t>
      </w:r>
    </w:p>
    <w:p w:rsidR="00671E86" w:rsidRPr="00ED6104" w:rsidRDefault="00671E86" w:rsidP="00F913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на соответствие требованиям на размещение нестационарного</w:t>
      </w:r>
    </w:p>
    <w:p w:rsidR="00671E86" w:rsidRPr="00ED6104" w:rsidRDefault="00671E86" w:rsidP="00F913D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торгового объекта</w:t>
      </w:r>
    </w:p>
    <w:p w:rsidR="00671E86" w:rsidRPr="00ED6104" w:rsidRDefault="00F913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№</w:t>
      </w:r>
      <w:r w:rsidR="00671E86" w:rsidRPr="00ED6104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1E86" w:rsidRPr="00ED6104" w:rsidRDefault="000633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Рабочая группа </w:t>
      </w:r>
      <w:r w:rsidR="00ED6104">
        <w:rPr>
          <w:rFonts w:ascii="Times New Roman" w:hAnsi="Times New Roman" w:cs="Times New Roman"/>
          <w:sz w:val="26"/>
          <w:szCs w:val="26"/>
        </w:rPr>
        <w:t>А</w:t>
      </w:r>
      <w:r w:rsidRPr="00ED6104">
        <w:rPr>
          <w:rFonts w:ascii="Times New Roman" w:hAnsi="Times New Roman" w:cs="Times New Roman"/>
          <w:sz w:val="26"/>
          <w:szCs w:val="26"/>
        </w:rPr>
        <w:t xml:space="preserve">дминистрации МО «Город </w:t>
      </w:r>
      <w:r w:rsidR="00ED6104">
        <w:rPr>
          <w:rFonts w:ascii="Times New Roman" w:hAnsi="Times New Roman" w:cs="Times New Roman"/>
          <w:sz w:val="26"/>
          <w:szCs w:val="26"/>
        </w:rPr>
        <w:t>Мирный</w:t>
      </w:r>
      <w:r w:rsidRPr="00ED6104">
        <w:rPr>
          <w:rFonts w:ascii="Times New Roman" w:hAnsi="Times New Roman" w:cs="Times New Roman"/>
          <w:sz w:val="26"/>
          <w:szCs w:val="26"/>
        </w:rPr>
        <w:t xml:space="preserve">» </w:t>
      </w:r>
      <w:r w:rsidR="00671E86" w:rsidRPr="00ED6104">
        <w:rPr>
          <w:rFonts w:ascii="Times New Roman" w:hAnsi="Times New Roman" w:cs="Times New Roman"/>
          <w:sz w:val="26"/>
          <w:szCs w:val="26"/>
        </w:rPr>
        <w:t>в составе: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Pr="00ED6104">
        <w:rPr>
          <w:rFonts w:ascii="Times New Roman" w:hAnsi="Times New Roman" w:cs="Times New Roman"/>
          <w:sz w:val="26"/>
          <w:szCs w:val="26"/>
        </w:rPr>
        <w:t>_</w:t>
      </w:r>
    </w:p>
    <w:p w:rsidR="00671E86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ED6104" w:rsidRPr="00ED6104" w:rsidRDefault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"__" _________ 20__ г. осуществила обследование нестационарного торгового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объекта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 (тип объекта, специализация, №</w:t>
      </w:r>
      <w:r w:rsidR="0006336B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Pr="00ED6104">
        <w:rPr>
          <w:rFonts w:ascii="Times New Roman" w:hAnsi="Times New Roman" w:cs="Times New Roman"/>
          <w:sz w:val="26"/>
          <w:szCs w:val="26"/>
        </w:rPr>
        <w:t>объекта в соответствии со схемой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размещения нестационарных торговых объектов на территории города)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1AFA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по</w:t>
      </w:r>
      <w:r w:rsidR="00BB1AFA">
        <w:rPr>
          <w:rFonts w:ascii="Times New Roman" w:hAnsi="Times New Roman" w:cs="Times New Roman"/>
          <w:sz w:val="26"/>
          <w:szCs w:val="26"/>
        </w:rPr>
        <w:t xml:space="preserve"> </w:t>
      </w:r>
      <w:r w:rsidRPr="00ED6104">
        <w:rPr>
          <w:rFonts w:ascii="Times New Roman" w:hAnsi="Times New Roman" w:cs="Times New Roman"/>
          <w:sz w:val="26"/>
          <w:szCs w:val="26"/>
        </w:rPr>
        <w:t xml:space="preserve">адресу: 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на предмет соответствия требованиям Договора 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(наименование организации (Ф.И.О. индивидуального предпринимателя))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1E86" w:rsidRPr="00ED6104" w:rsidRDefault="00F913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от "__" _________ 20__ г. №</w:t>
      </w:r>
      <w:r w:rsidR="00671E86" w:rsidRPr="00ED6104">
        <w:rPr>
          <w:rFonts w:ascii="Times New Roman" w:hAnsi="Times New Roman" w:cs="Times New Roman"/>
          <w:sz w:val="26"/>
          <w:szCs w:val="26"/>
        </w:rPr>
        <w:t xml:space="preserve"> ___________ на право размещения нестационарного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торгового объекта.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По результатам обследования рабочей группой установлено, что размещение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="00BB1AFA" w:rsidRPr="00ED6104">
        <w:rPr>
          <w:rFonts w:ascii="Times New Roman" w:hAnsi="Times New Roman" w:cs="Times New Roman"/>
          <w:sz w:val="26"/>
          <w:szCs w:val="26"/>
        </w:rPr>
        <w:t>объекта соответствует (не соответствует) требованиям Договора</w:t>
      </w:r>
      <w:r w:rsidRPr="00ED6104">
        <w:rPr>
          <w:rFonts w:ascii="Times New Roman" w:hAnsi="Times New Roman" w:cs="Times New Roman"/>
          <w:sz w:val="26"/>
          <w:szCs w:val="26"/>
        </w:rPr>
        <w:t xml:space="preserve"> на право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Pr="00ED6104">
        <w:rPr>
          <w:rFonts w:ascii="Times New Roman" w:hAnsi="Times New Roman" w:cs="Times New Roman"/>
          <w:sz w:val="26"/>
          <w:szCs w:val="26"/>
        </w:rPr>
        <w:t>размещения нестационарного торгового объекта.</w:t>
      </w:r>
    </w:p>
    <w:p w:rsidR="00BB1AFA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Выявленные рабочей группой нарушения 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___________________________________.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</w:t>
      </w:r>
      <w:r w:rsidR="00BB1AFA" w:rsidRPr="00ED6104">
        <w:rPr>
          <w:rFonts w:ascii="Times New Roman" w:hAnsi="Times New Roman" w:cs="Times New Roman"/>
          <w:sz w:val="26"/>
          <w:szCs w:val="26"/>
        </w:rPr>
        <w:t>Организатору нестационарного торгового объекта предложено</w:t>
      </w:r>
      <w:r w:rsidRPr="00ED6104">
        <w:rPr>
          <w:rFonts w:ascii="Times New Roman" w:hAnsi="Times New Roman" w:cs="Times New Roman"/>
          <w:sz w:val="26"/>
          <w:szCs w:val="26"/>
        </w:rPr>
        <w:t xml:space="preserve"> устранить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="00BB1AFA" w:rsidRPr="00ED6104">
        <w:rPr>
          <w:rFonts w:ascii="Times New Roman" w:hAnsi="Times New Roman" w:cs="Times New Roman"/>
          <w:sz w:val="26"/>
          <w:szCs w:val="26"/>
        </w:rPr>
        <w:t>выявленные нарушения в срок до «</w:t>
      </w:r>
      <w:r w:rsidRPr="00ED6104">
        <w:rPr>
          <w:rFonts w:ascii="Times New Roman" w:hAnsi="Times New Roman" w:cs="Times New Roman"/>
          <w:sz w:val="26"/>
          <w:szCs w:val="26"/>
        </w:rPr>
        <w:t>__</w:t>
      </w:r>
      <w:r w:rsidR="00BB1AFA">
        <w:rPr>
          <w:rFonts w:ascii="Times New Roman" w:hAnsi="Times New Roman" w:cs="Times New Roman"/>
          <w:sz w:val="26"/>
          <w:szCs w:val="26"/>
        </w:rPr>
        <w:t>»</w:t>
      </w:r>
      <w:r w:rsidRPr="00ED6104">
        <w:rPr>
          <w:rFonts w:ascii="Times New Roman" w:hAnsi="Times New Roman" w:cs="Times New Roman"/>
          <w:sz w:val="26"/>
          <w:szCs w:val="26"/>
        </w:rPr>
        <w:t xml:space="preserve">  _________  20__ г. (не более пяти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Pr="00ED6104">
        <w:rPr>
          <w:rFonts w:ascii="Times New Roman" w:hAnsi="Times New Roman" w:cs="Times New Roman"/>
          <w:sz w:val="26"/>
          <w:szCs w:val="26"/>
        </w:rPr>
        <w:t>календарных дней с момента проведения обследования).</w:t>
      </w:r>
    </w:p>
    <w:p w:rsidR="00BB1AFA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Председатель рабочей группы 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</w:t>
      </w:r>
    </w:p>
    <w:p w:rsidR="00671E86" w:rsidRPr="00ED6104" w:rsidRDefault="00BB1A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Секретарь рабочей группы _</w:t>
      </w:r>
      <w:r w:rsidR="00671E86" w:rsidRPr="00ED6104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По результатам повторного обследования рабочей группой установлено, что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Pr="00ED6104">
        <w:rPr>
          <w:rFonts w:ascii="Times New Roman" w:hAnsi="Times New Roman" w:cs="Times New Roman"/>
          <w:sz w:val="26"/>
          <w:szCs w:val="26"/>
        </w:rPr>
        <w:t xml:space="preserve">размещение   объекта   </w:t>
      </w:r>
      <w:r w:rsidR="00BB1AFA" w:rsidRPr="00ED6104">
        <w:rPr>
          <w:rFonts w:ascii="Times New Roman" w:hAnsi="Times New Roman" w:cs="Times New Roman"/>
          <w:sz w:val="26"/>
          <w:szCs w:val="26"/>
        </w:rPr>
        <w:t>соответствует (не соответствует) требованиям на</w:t>
      </w:r>
      <w:r w:rsidR="00F913DE" w:rsidRPr="00ED6104">
        <w:rPr>
          <w:rFonts w:ascii="Times New Roman" w:hAnsi="Times New Roman" w:cs="Times New Roman"/>
          <w:sz w:val="26"/>
          <w:szCs w:val="26"/>
        </w:rPr>
        <w:t xml:space="preserve"> </w:t>
      </w:r>
      <w:r w:rsidRPr="00ED6104">
        <w:rPr>
          <w:rFonts w:ascii="Times New Roman" w:hAnsi="Times New Roman" w:cs="Times New Roman"/>
          <w:sz w:val="26"/>
          <w:szCs w:val="26"/>
        </w:rPr>
        <w:t>размещение нестационарного торгового объекта.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Выявленные рабочей группой нарушения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Ф.И.О. членов рабочей группы, подписи: 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D610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BB1AFA">
        <w:rPr>
          <w:rFonts w:ascii="Times New Roman" w:hAnsi="Times New Roman" w:cs="Times New Roman"/>
          <w:sz w:val="26"/>
          <w:szCs w:val="26"/>
        </w:rPr>
        <w:t>__</w:t>
      </w: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71E86" w:rsidRPr="00ED6104" w:rsidRDefault="00671E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492E4B" w:rsidRDefault="00492E4B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2E4B" w:rsidRDefault="00492E4B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AFA" w:rsidRDefault="00BB1AFA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AFA" w:rsidRDefault="00BB1AFA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AFA" w:rsidRDefault="00BB1AFA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B1AFA" w:rsidRDefault="00BB1AFA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Default="00ED6104" w:rsidP="0006336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D6104" w:rsidRPr="0029108A" w:rsidRDefault="00BB1AFA" w:rsidP="00ED6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08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ED6104" w:rsidRPr="0029108A" w:rsidRDefault="00ED6104" w:rsidP="00ED6104">
      <w:pPr>
        <w:widowControl w:val="0"/>
        <w:tabs>
          <w:tab w:val="left" w:pos="9355"/>
        </w:tabs>
        <w:spacing w:after="543" w:line="276" w:lineRule="auto"/>
        <w:ind w:left="850" w:right="-1" w:hanging="8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9108A">
        <w:rPr>
          <w:rFonts w:ascii="Times New Roman" w:hAnsi="Times New Roman" w:cs="Times New Roman"/>
          <w:sz w:val="24"/>
          <w:szCs w:val="24"/>
        </w:rPr>
        <w:t xml:space="preserve">                         к Положению о порядке 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2910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           предоставления права на размещени</w:t>
      </w:r>
      <w:r w:rsidR="00BB1AFA">
        <w:rPr>
          <w:rStyle w:val="a4"/>
          <w:rFonts w:ascii="Times New Roman" w:hAnsi="Times New Roman" w:cs="Times New Roman"/>
          <w:color w:val="000000"/>
          <w:sz w:val="24"/>
          <w:szCs w:val="24"/>
        </w:rPr>
        <w:t>е</w:t>
      </w:r>
      <w:r w:rsidRPr="002910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08A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нестационарных торговых объектов 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территории МО «Город Мирный»</w:t>
      </w:r>
    </w:p>
    <w:p w:rsidR="00ED6104" w:rsidRPr="0029108A" w:rsidRDefault="00ED6104" w:rsidP="00ED6104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910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Мирнинского района Республики Саха (Якутия)</w:t>
      </w:r>
    </w:p>
    <w:p w:rsidR="00A73F7C" w:rsidRPr="00646DE6" w:rsidRDefault="00A73F7C" w:rsidP="00A73F7C">
      <w:pPr>
        <w:widowControl w:val="0"/>
        <w:spacing w:after="543" w:line="276" w:lineRule="auto"/>
        <w:ind w:left="850" w:right="-1" w:hanging="839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«14»  мая </w:t>
      </w:r>
      <w:r w:rsidRPr="00646D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2019 г.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607</w:t>
      </w:r>
    </w:p>
    <w:p w:rsidR="00FA604F" w:rsidRDefault="0006336B" w:rsidP="000633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61" w:name="_GoBack"/>
      <w:bookmarkEnd w:id="61"/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Индивидуальному предпринимателю</w:t>
      </w:r>
    </w:p>
    <w:p w:rsidR="0006336B" w:rsidRPr="00ED6104" w:rsidRDefault="0006336B" w:rsidP="000633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(юридическому лицу) </w:t>
      </w:r>
    </w:p>
    <w:p w:rsidR="0006336B" w:rsidRPr="00ED6104" w:rsidRDefault="0006336B" w:rsidP="000633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06336B" w:rsidRPr="00ED6104" w:rsidRDefault="0006336B" w:rsidP="000633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(Ф.И.О.)</w:t>
      </w:r>
    </w:p>
    <w:p w:rsidR="0006336B" w:rsidRPr="00ED6104" w:rsidRDefault="0006336B" w:rsidP="000633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Адрес _________________________</w:t>
      </w:r>
    </w:p>
    <w:p w:rsidR="0006336B" w:rsidRPr="00ED6104" w:rsidRDefault="0006336B" w:rsidP="0006336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6336B" w:rsidRPr="00ED6104" w:rsidRDefault="0006336B" w:rsidP="000633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2" w:name="P668"/>
      <w:bookmarkEnd w:id="62"/>
      <w:r w:rsidRPr="00ED610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06336B" w:rsidRPr="00ED6104" w:rsidRDefault="0006336B" w:rsidP="0006336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о расторжении договора в одностороннем порядке</w:t>
      </w:r>
    </w:p>
    <w:p w:rsidR="0006336B" w:rsidRPr="00ED6104" w:rsidRDefault="0006336B" w:rsidP="000633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"___" _______ _____ г.,  между _____________________ и __________________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(наименование организации)  (наименование ИП)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был заключен договор __________ </w:t>
      </w:r>
      <w:r w:rsidR="00BB1AFA">
        <w:rPr>
          <w:rFonts w:ascii="Times New Roman" w:hAnsi="Times New Roman" w:cs="Times New Roman"/>
          <w:sz w:val="26"/>
          <w:szCs w:val="26"/>
        </w:rPr>
        <w:t>№</w:t>
      </w:r>
      <w:r w:rsidRPr="00ED6104">
        <w:rPr>
          <w:rFonts w:ascii="Times New Roman" w:hAnsi="Times New Roman" w:cs="Times New Roman"/>
          <w:sz w:val="26"/>
          <w:szCs w:val="26"/>
        </w:rPr>
        <w:t xml:space="preserve"> _____, согласно которому ________________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(предмет договора)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(в дальнейшем - "Договор").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В соответствии с п. _____ Договора ____________________________________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(наименование организации)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вправе в одностороннем порядке расторгнуть договор от "__" ____ ___ г. ___,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если ________________________________________ нарушит п. ________ Договора.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(наименование организации)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В соответствии с п. ________ Договора _________________________________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     (наименование ИП)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должен был выполнить следующие обязательства: ____________________________,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однако указанных обязанностей не исполнил, тем самым нарушив п.п. _________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Договора.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В связи с вышеизложенным _____________________ извещает ______________,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(наименование  организации)     (наименование ИП)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что  Договор  на  основании  </w:t>
      </w:r>
      <w:hyperlink r:id="rId21" w:history="1">
        <w:r w:rsidRPr="00ED6104">
          <w:rPr>
            <w:rFonts w:ascii="Times New Roman" w:hAnsi="Times New Roman" w:cs="Times New Roman"/>
            <w:sz w:val="26"/>
            <w:szCs w:val="26"/>
          </w:rPr>
          <w:t>п.  3  ст. 450</w:t>
        </w:r>
      </w:hyperlink>
      <w:r w:rsidRPr="00ED6104">
        <w:rPr>
          <w:rFonts w:ascii="Times New Roman" w:hAnsi="Times New Roman" w:cs="Times New Roman"/>
          <w:sz w:val="26"/>
          <w:szCs w:val="26"/>
        </w:rPr>
        <w:t xml:space="preserve">  Гражданского кодекса Российской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Федерации  </w:t>
      </w:r>
      <w:hyperlink w:anchor="P703" w:history="1">
        <w:r w:rsidRPr="00ED6104">
          <w:rPr>
            <w:rFonts w:ascii="Times New Roman" w:hAnsi="Times New Roman" w:cs="Times New Roman"/>
            <w:sz w:val="26"/>
            <w:szCs w:val="26"/>
          </w:rPr>
          <w:t>&lt;1&gt;</w:t>
        </w:r>
      </w:hyperlink>
      <w:r w:rsidRPr="00ED6104">
        <w:rPr>
          <w:rFonts w:ascii="Times New Roman" w:hAnsi="Times New Roman" w:cs="Times New Roman"/>
          <w:sz w:val="26"/>
          <w:szCs w:val="26"/>
        </w:rPr>
        <w:t xml:space="preserve">  и  п.  _____  Договора  считается  расторгнутым  с  момента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получения _____________________ настоящего уведомления.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(наименование ИП)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_________________________ требует _________________ до "__" ____ ___ г.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(наименование организации)        (освободить и пр.)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A604F">
        <w:rPr>
          <w:rFonts w:ascii="Times New Roman" w:hAnsi="Times New Roman" w:cs="Times New Roman"/>
          <w:sz w:val="26"/>
          <w:szCs w:val="26"/>
        </w:rPr>
        <w:t>____________________________</w:t>
      </w:r>
      <w:r w:rsidRPr="00ED6104">
        <w:rPr>
          <w:rFonts w:ascii="Times New Roman" w:hAnsi="Times New Roman" w:cs="Times New Roman"/>
          <w:sz w:val="26"/>
          <w:szCs w:val="26"/>
        </w:rPr>
        <w:t xml:space="preserve">         (место под нестационарный торговый объект)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Руководитель: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___________________________   __________________/ ____________________/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(наименование организации)        (подпись)            (Ф.И.О.)</w:t>
      </w: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336B" w:rsidRPr="00ED6104" w:rsidRDefault="0006336B" w:rsidP="00ED610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 xml:space="preserve">                                               М.П.</w:t>
      </w:r>
    </w:p>
    <w:p w:rsidR="0006336B" w:rsidRPr="00ED6104" w:rsidRDefault="0006336B" w:rsidP="00ED61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36B" w:rsidRPr="00ED6104" w:rsidRDefault="0006336B" w:rsidP="00ED61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D6104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6336B" w:rsidRPr="00ED6104" w:rsidRDefault="0006336B" w:rsidP="00ED61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3" w:name="P703"/>
      <w:bookmarkEnd w:id="63"/>
      <w:r w:rsidRPr="00ED6104">
        <w:rPr>
          <w:rFonts w:ascii="Times New Roman" w:hAnsi="Times New Roman" w:cs="Times New Roman"/>
          <w:sz w:val="26"/>
          <w:szCs w:val="26"/>
        </w:rPr>
        <w:t xml:space="preserve">&lt;1&gt; Согласно </w:t>
      </w:r>
      <w:hyperlink r:id="rId22" w:history="1">
        <w:r w:rsidRPr="00ED6104">
          <w:rPr>
            <w:rFonts w:ascii="Times New Roman" w:hAnsi="Times New Roman" w:cs="Times New Roman"/>
            <w:sz w:val="26"/>
            <w:szCs w:val="26"/>
          </w:rPr>
          <w:t>п. 3 ст. 450</w:t>
        </w:r>
      </w:hyperlink>
      <w:r w:rsidRPr="00ED6104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06336B" w:rsidRPr="00ED6104" w:rsidRDefault="0006336B" w:rsidP="000633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336B" w:rsidRPr="00ED6104" w:rsidRDefault="0006336B" w:rsidP="000633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47C7B" w:rsidRPr="00ED6104" w:rsidRDefault="00A47C7B" w:rsidP="0006336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12AF" w:rsidRDefault="008612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12AF" w:rsidRPr="008612AF" w:rsidRDefault="008612AF" w:rsidP="008612AF">
      <w:pPr>
        <w:rPr>
          <w:lang w:eastAsia="ru-RU"/>
        </w:rPr>
      </w:pPr>
    </w:p>
    <w:p w:rsidR="008612AF" w:rsidRPr="008612AF" w:rsidRDefault="008612AF" w:rsidP="008612AF">
      <w:pPr>
        <w:rPr>
          <w:lang w:eastAsia="ru-RU"/>
        </w:rPr>
      </w:pPr>
    </w:p>
    <w:p w:rsidR="008612AF" w:rsidRPr="008612AF" w:rsidRDefault="008612AF" w:rsidP="008612AF">
      <w:pPr>
        <w:rPr>
          <w:lang w:eastAsia="ru-RU"/>
        </w:rPr>
      </w:pPr>
    </w:p>
    <w:p w:rsidR="008612AF" w:rsidRPr="008612AF" w:rsidRDefault="008612AF" w:rsidP="008612AF">
      <w:pPr>
        <w:rPr>
          <w:lang w:eastAsia="ru-RU"/>
        </w:rPr>
      </w:pPr>
    </w:p>
    <w:p w:rsidR="008612AF" w:rsidRPr="008612AF" w:rsidRDefault="008612AF" w:rsidP="008612AF">
      <w:pPr>
        <w:rPr>
          <w:lang w:eastAsia="ru-RU"/>
        </w:rPr>
      </w:pPr>
    </w:p>
    <w:p w:rsidR="008612AF" w:rsidRPr="008612AF" w:rsidRDefault="008612AF" w:rsidP="008612AF">
      <w:pPr>
        <w:rPr>
          <w:lang w:eastAsia="ru-RU"/>
        </w:rPr>
      </w:pPr>
    </w:p>
    <w:p w:rsidR="008612AF" w:rsidRDefault="008612AF" w:rsidP="008612AF">
      <w:pPr>
        <w:rPr>
          <w:lang w:eastAsia="ru-RU"/>
        </w:rPr>
      </w:pPr>
    </w:p>
    <w:sectPr w:rsidR="008612AF" w:rsidSect="001A34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7EE" w:rsidRDefault="008D17EE" w:rsidP="00E80080">
      <w:pPr>
        <w:spacing w:after="0"/>
      </w:pPr>
      <w:r>
        <w:separator/>
      </w:r>
    </w:p>
  </w:endnote>
  <w:endnote w:type="continuationSeparator" w:id="0">
    <w:p w:rsidR="008D17EE" w:rsidRDefault="008D17EE" w:rsidP="00E800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7EE" w:rsidRDefault="008D17EE" w:rsidP="00E80080">
      <w:pPr>
        <w:spacing w:after="0"/>
      </w:pPr>
      <w:r>
        <w:separator/>
      </w:r>
    </w:p>
  </w:footnote>
  <w:footnote w:type="continuationSeparator" w:id="0">
    <w:p w:rsidR="008D17EE" w:rsidRDefault="008D17EE" w:rsidP="00E800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7">
    <w:nsid w:val="15410529"/>
    <w:multiLevelType w:val="hybridMultilevel"/>
    <w:tmpl w:val="8BA25770"/>
    <w:lvl w:ilvl="0" w:tplc="20D4C70C">
      <w:start w:val="5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1D9A5529"/>
    <w:multiLevelType w:val="multilevel"/>
    <w:tmpl w:val="7AEACC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23488"/>
    <w:multiLevelType w:val="hybridMultilevel"/>
    <w:tmpl w:val="DC4262C0"/>
    <w:lvl w:ilvl="0" w:tplc="40C2CB82">
      <w:start w:val="8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026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1">
    <w:nsid w:val="49197529"/>
    <w:multiLevelType w:val="hybridMultilevel"/>
    <w:tmpl w:val="D00E5B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57D98"/>
    <w:multiLevelType w:val="hybridMultilevel"/>
    <w:tmpl w:val="A4FAAE54"/>
    <w:lvl w:ilvl="0" w:tplc="584CB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86"/>
    <w:rsid w:val="00017499"/>
    <w:rsid w:val="00024EDE"/>
    <w:rsid w:val="00026250"/>
    <w:rsid w:val="00027643"/>
    <w:rsid w:val="000353E6"/>
    <w:rsid w:val="0004274D"/>
    <w:rsid w:val="00043CF9"/>
    <w:rsid w:val="00057B9B"/>
    <w:rsid w:val="00057E4E"/>
    <w:rsid w:val="0006336B"/>
    <w:rsid w:val="000711A9"/>
    <w:rsid w:val="000742AB"/>
    <w:rsid w:val="000A0573"/>
    <w:rsid w:val="000A130F"/>
    <w:rsid w:val="000A1939"/>
    <w:rsid w:val="000A65B0"/>
    <w:rsid w:val="000F5342"/>
    <w:rsid w:val="000F569E"/>
    <w:rsid w:val="0010441B"/>
    <w:rsid w:val="00112A13"/>
    <w:rsid w:val="001247C4"/>
    <w:rsid w:val="00137FF7"/>
    <w:rsid w:val="001474B5"/>
    <w:rsid w:val="001511D9"/>
    <w:rsid w:val="00152594"/>
    <w:rsid w:val="00157C1F"/>
    <w:rsid w:val="0016158C"/>
    <w:rsid w:val="0016356C"/>
    <w:rsid w:val="001653F5"/>
    <w:rsid w:val="00182DA3"/>
    <w:rsid w:val="00183313"/>
    <w:rsid w:val="00184A44"/>
    <w:rsid w:val="001875EB"/>
    <w:rsid w:val="001A34F9"/>
    <w:rsid w:val="001A56A6"/>
    <w:rsid w:val="001C23DF"/>
    <w:rsid w:val="001C62FF"/>
    <w:rsid w:val="001E23EF"/>
    <w:rsid w:val="001E511C"/>
    <w:rsid w:val="001F0DB3"/>
    <w:rsid w:val="002024CD"/>
    <w:rsid w:val="002110B7"/>
    <w:rsid w:val="0021517E"/>
    <w:rsid w:val="00220F23"/>
    <w:rsid w:val="00222989"/>
    <w:rsid w:val="00233C92"/>
    <w:rsid w:val="002341F5"/>
    <w:rsid w:val="00237AF0"/>
    <w:rsid w:val="00243FB0"/>
    <w:rsid w:val="00260B5B"/>
    <w:rsid w:val="002679B6"/>
    <w:rsid w:val="00271CB5"/>
    <w:rsid w:val="002804FB"/>
    <w:rsid w:val="00285AB1"/>
    <w:rsid w:val="002907E6"/>
    <w:rsid w:val="0029108A"/>
    <w:rsid w:val="002A68D7"/>
    <w:rsid w:val="002D4A45"/>
    <w:rsid w:val="002F1CF9"/>
    <w:rsid w:val="002F55F1"/>
    <w:rsid w:val="0031494E"/>
    <w:rsid w:val="00331679"/>
    <w:rsid w:val="00337EF9"/>
    <w:rsid w:val="003434FA"/>
    <w:rsid w:val="00374E43"/>
    <w:rsid w:val="00384325"/>
    <w:rsid w:val="0039162E"/>
    <w:rsid w:val="003B1050"/>
    <w:rsid w:val="003B14C9"/>
    <w:rsid w:val="003B1706"/>
    <w:rsid w:val="003B2903"/>
    <w:rsid w:val="003B482B"/>
    <w:rsid w:val="003C1B1A"/>
    <w:rsid w:val="003C54EE"/>
    <w:rsid w:val="003D2C8F"/>
    <w:rsid w:val="003D52A6"/>
    <w:rsid w:val="003F5AF0"/>
    <w:rsid w:val="003F742A"/>
    <w:rsid w:val="003F7711"/>
    <w:rsid w:val="0041113D"/>
    <w:rsid w:val="00412059"/>
    <w:rsid w:val="00440B57"/>
    <w:rsid w:val="00451662"/>
    <w:rsid w:val="00460439"/>
    <w:rsid w:val="004656BC"/>
    <w:rsid w:val="00466EE6"/>
    <w:rsid w:val="00471144"/>
    <w:rsid w:val="00474F6C"/>
    <w:rsid w:val="00477E68"/>
    <w:rsid w:val="00482DC5"/>
    <w:rsid w:val="0048331A"/>
    <w:rsid w:val="0048501D"/>
    <w:rsid w:val="00486F51"/>
    <w:rsid w:val="00492194"/>
    <w:rsid w:val="00492E4B"/>
    <w:rsid w:val="00493D10"/>
    <w:rsid w:val="004B0103"/>
    <w:rsid w:val="004B28D7"/>
    <w:rsid w:val="004B4B78"/>
    <w:rsid w:val="004D5A26"/>
    <w:rsid w:val="004E3EB0"/>
    <w:rsid w:val="00502497"/>
    <w:rsid w:val="005059DE"/>
    <w:rsid w:val="00505E60"/>
    <w:rsid w:val="00516340"/>
    <w:rsid w:val="005272B5"/>
    <w:rsid w:val="00542D01"/>
    <w:rsid w:val="005461B2"/>
    <w:rsid w:val="00556C59"/>
    <w:rsid w:val="00560ACD"/>
    <w:rsid w:val="00574A5D"/>
    <w:rsid w:val="00574D25"/>
    <w:rsid w:val="00581155"/>
    <w:rsid w:val="005A0336"/>
    <w:rsid w:val="005A27B0"/>
    <w:rsid w:val="005A6F4C"/>
    <w:rsid w:val="005A7172"/>
    <w:rsid w:val="005B1711"/>
    <w:rsid w:val="005B5260"/>
    <w:rsid w:val="005C1993"/>
    <w:rsid w:val="005C28BB"/>
    <w:rsid w:val="005C5CC6"/>
    <w:rsid w:val="005D2355"/>
    <w:rsid w:val="005D2805"/>
    <w:rsid w:val="005D2D5F"/>
    <w:rsid w:val="005D653B"/>
    <w:rsid w:val="005E4EC8"/>
    <w:rsid w:val="005F3CB2"/>
    <w:rsid w:val="0060104E"/>
    <w:rsid w:val="00606AB0"/>
    <w:rsid w:val="00617157"/>
    <w:rsid w:val="00621523"/>
    <w:rsid w:val="006359C4"/>
    <w:rsid w:val="00643D2B"/>
    <w:rsid w:val="006446F6"/>
    <w:rsid w:val="00646BB6"/>
    <w:rsid w:val="00646DE6"/>
    <w:rsid w:val="00650AEC"/>
    <w:rsid w:val="00651E2F"/>
    <w:rsid w:val="00660111"/>
    <w:rsid w:val="0066630D"/>
    <w:rsid w:val="00671E86"/>
    <w:rsid w:val="006753F8"/>
    <w:rsid w:val="00681AAC"/>
    <w:rsid w:val="00693909"/>
    <w:rsid w:val="00695EC3"/>
    <w:rsid w:val="006972AB"/>
    <w:rsid w:val="006A2880"/>
    <w:rsid w:val="006C356A"/>
    <w:rsid w:val="006C74F1"/>
    <w:rsid w:val="006D3AF3"/>
    <w:rsid w:val="006D42F0"/>
    <w:rsid w:val="00701028"/>
    <w:rsid w:val="00701E1E"/>
    <w:rsid w:val="00704C44"/>
    <w:rsid w:val="00705A11"/>
    <w:rsid w:val="00706B77"/>
    <w:rsid w:val="00777C70"/>
    <w:rsid w:val="007913A3"/>
    <w:rsid w:val="00794FC2"/>
    <w:rsid w:val="00795D9A"/>
    <w:rsid w:val="007E2276"/>
    <w:rsid w:val="007F00CD"/>
    <w:rsid w:val="007F57C9"/>
    <w:rsid w:val="00803AC7"/>
    <w:rsid w:val="00813B8A"/>
    <w:rsid w:val="00817166"/>
    <w:rsid w:val="0082314D"/>
    <w:rsid w:val="00836F50"/>
    <w:rsid w:val="00847B74"/>
    <w:rsid w:val="0085080A"/>
    <w:rsid w:val="00860D3F"/>
    <w:rsid w:val="008612AF"/>
    <w:rsid w:val="008658AB"/>
    <w:rsid w:val="00865F57"/>
    <w:rsid w:val="008903C9"/>
    <w:rsid w:val="00892152"/>
    <w:rsid w:val="008B14B1"/>
    <w:rsid w:val="008C69D1"/>
    <w:rsid w:val="008C6BEF"/>
    <w:rsid w:val="008D17EE"/>
    <w:rsid w:val="008E0B90"/>
    <w:rsid w:val="008E3D4F"/>
    <w:rsid w:val="008E72BF"/>
    <w:rsid w:val="008F303A"/>
    <w:rsid w:val="0091145E"/>
    <w:rsid w:val="0095442E"/>
    <w:rsid w:val="00956E90"/>
    <w:rsid w:val="00974C93"/>
    <w:rsid w:val="0099031F"/>
    <w:rsid w:val="00994000"/>
    <w:rsid w:val="009A5DE6"/>
    <w:rsid w:val="009B0222"/>
    <w:rsid w:val="009B2EC9"/>
    <w:rsid w:val="009C62BB"/>
    <w:rsid w:val="009C7979"/>
    <w:rsid w:val="009D7A6E"/>
    <w:rsid w:val="009E0630"/>
    <w:rsid w:val="00A06823"/>
    <w:rsid w:val="00A137C8"/>
    <w:rsid w:val="00A21539"/>
    <w:rsid w:val="00A42507"/>
    <w:rsid w:val="00A46674"/>
    <w:rsid w:val="00A47C7B"/>
    <w:rsid w:val="00A53A48"/>
    <w:rsid w:val="00A53D67"/>
    <w:rsid w:val="00A563AD"/>
    <w:rsid w:val="00A57854"/>
    <w:rsid w:val="00A61163"/>
    <w:rsid w:val="00A658A8"/>
    <w:rsid w:val="00A73F7C"/>
    <w:rsid w:val="00A92C94"/>
    <w:rsid w:val="00A9388B"/>
    <w:rsid w:val="00A943B7"/>
    <w:rsid w:val="00AA4A51"/>
    <w:rsid w:val="00AA504E"/>
    <w:rsid w:val="00AC7FF0"/>
    <w:rsid w:val="00AD7C0B"/>
    <w:rsid w:val="00AE1ABC"/>
    <w:rsid w:val="00AF3FD5"/>
    <w:rsid w:val="00AF7452"/>
    <w:rsid w:val="00B0149E"/>
    <w:rsid w:val="00B04D02"/>
    <w:rsid w:val="00B06EAA"/>
    <w:rsid w:val="00B10839"/>
    <w:rsid w:val="00B120C1"/>
    <w:rsid w:val="00B540C3"/>
    <w:rsid w:val="00B55758"/>
    <w:rsid w:val="00B62E79"/>
    <w:rsid w:val="00B8533B"/>
    <w:rsid w:val="00B9624C"/>
    <w:rsid w:val="00BA0486"/>
    <w:rsid w:val="00BA7625"/>
    <w:rsid w:val="00BB1AFA"/>
    <w:rsid w:val="00BB4B2D"/>
    <w:rsid w:val="00BB6D7C"/>
    <w:rsid w:val="00BC49CF"/>
    <w:rsid w:val="00BC6CBD"/>
    <w:rsid w:val="00BD4416"/>
    <w:rsid w:val="00BE01E9"/>
    <w:rsid w:val="00BE0B6C"/>
    <w:rsid w:val="00BF4146"/>
    <w:rsid w:val="00BF53BA"/>
    <w:rsid w:val="00C01D45"/>
    <w:rsid w:val="00C32254"/>
    <w:rsid w:val="00C441AC"/>
    <w:rsid w:val="00C451DA"/>
    <w:rsid w:val="00C501CF"/>
    <w:rsid w:val="00C74703"/>
    <w:rsid w:val="00C8194F"/>
    <w:rsid w:val="00C81E94"/>
    <w:rsid w:val="00C84088"/>
    <w:rsid w:val="00C876A6"/>
    <w:rsid w:val="00CC2424"/>
    <w:rsid w:val="00CC6932"/>
    <w:rsid w:val="00CC741B"/>
    <w:rsid w:val="00CF30A1"/>
    <w:rsid w:val="00CF4C4D"/>
    <w:rsid w:val="00D41E92"/>
    <w:rsid w:val="00D445B0"/>
    <w:rsid w:val="00D5000D"/>
    <w:rsid w:val="00D563B3"/>
    <w:rsid w:val="00D56674"/>
    <w:rsid w:val="00D6583C"/>
    <w:rsid w:val="00D66224"/>
    <w:rsid w:val="00D749EA"/>
    <w:rsid w:val="00D85AAB"/>
    <w:rsid w:val="00D94AAB"/>
    <w:rsid w:val="00DB6761"/>
    <w:rsid w:val="00DC1BB1"/>
    <w:rsid w:val="00DD154F"/>
    <w:rsid w:val="00DF4DCC"/>
    <w:rsid w:val="00E01D1E"/>
    <w:rsid w:val="00E04384"/>
    <w:rsid w:val="00E178FF"/>
    <w:rsid w:val="00E231FD"/>
    <w:rsid w:val="00E310B7"/>
    <w:rsid w:val="00E41928"/>
    <w:rsid w:val="00E52B62"/>
    <w:rsid w:val="00E56455"/>
    <w:rsid w:val="00E57FB1"/>
    <w:rsid w:val="00E609B3"/>
    <w:rsid w:val="00E751B4"/>
    <w:rsid w:val="00E7607D"/>
    <w:rsid w:val="00E80080"/>
    <w:rsid w:val="00E87EB1"/>
    <w:rsid w:val="00E97F4A"/>
    <w:rsid w:val="00EA3F9F"/>
    <w:rsid w:val="00EB5479"/>
    <w:rsid w:val="00EC64A5"/>
    <w:rsid w:val="00ED56A1"/>
    <w:rsid w:val="00ED6104"/>
    <w:rsid w:val="00EF264D"/>
    <w:rsid w:val="00F000A1"/>
    <w:rsid w:val="00F069D7"/>
    <w:rsid w:val="00F1201D"/>
    <w:rsid w:val="00F26AC9"/>
    <w:rsid w:val="00F36AE6"/>
    <w:rsid w:val="00F53CD2"/>
    <w:rsid w:val="00F739C9"/>
    <w:rsid w:val="00F75E2E"/>
    <w:rsid w:val="00F913DE"/>
    <w:rsid w:val="00F91514"/>
    <w:rsid w:val="00F92072"/>
    <w:rsid w:val="00F92AEC"/>
    <w:rsid w:val="00F951D2"/>
    <w:rsid w:val="00FA13D1"/>
    <w:rsid w:val="00FA604F"/>
    <w:rsid w:val="00FA6FC6"/>
    <w:rsid w:val="00FB4931"/>
    <w:rsid w:val="00FC69BF"/>
    <w:rsid w:val="00FD24DE"/>
    <w:rsid w:val="00FD27CC"/>
    <w:rsid w:val="00FE4154"/>
    <w:rsid w:val="00FE4621"/>
    <w:rsid w:val="00FE74A0"/>
    <w:rsid w:val="00FF0275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50C4-E0BF-43A2-A747-286561F1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7C"/>
  </w:style>
  <w:style w:type="paragraph" w:styleId="1">
    <w:name w:val="heading 1"/>
    <w:basedOn w:val="a"/>
    <w:link w:val="10"/>
    <w:uiPriority w:val="9"/>
    <w:qFormat/>
    <w:rsid w:val="003D2C8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3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E8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E86"/>
    <w:pPr>
      <w:widowControl w:val="0"/>
      <w:autoSpaceDE w:val="0"/>
      <w:autoSpaceDN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E86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E86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rsid w:val="00F36AE6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F36AE6"/>
    <w:pPr>
      <w:shd w:val="clear" w:color="auto" w:fill="FFFFFF"/>
      <w:spacing w:before="540" w:after="120" w:line="312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rsid w:val="00F36AE6"/>
  </w:style>
  <w:style w:type="paragraph" w:styleId="a5">
    <w:name w:val="header"/>
    <w:basedOn w:val="a"/>
    <w:link w:val="a6"/>
    <w:uiPriority w:val="99"/>
    <w:unhideWhenUsed/>
    <w:rsid w:val="00E80080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80080"/>
  </w:style>
  <w:style w:type="paragraph" w:styleId="a7">
    <w:name w:val="footer"/>
    <w:basedOn w:val="a"/>
    <w:link w:val="a8"/>
    <w:uiPriority w:val="99"/>
    <w:unhideWhenUsed/>
    <w:rsid w:val="00E80080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0080"/>
  </w:style>
  <w:style w:type="character" w:customStyle="1" w:styleId="10">
    <w:name w:val="Заголовок 1 Знак"/>
    <w:basedOn w:val="a0"/>
    <w:link w:val="1"/>
    <w:uiPriority w:val="99"/>
    <w:rsid w:val="003D2C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55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5F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D66224"/>
    <w:rPr>
      <w:color w:val="0066CC"/>
      <w:u w:val="single"/>
    </w:rPr>
  </w:style>
  <w:style w:type="character" w:customStyle="1" w:styleId="41">
    <w:name w:val="Заголовок №4_"/>
    <w:basedOn w:val="a0"/>
    <w:link w:val="42"/>
    <w:uiPriority w:val="99"/>
    <w:rsid w:val="00D6622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12pt">
    <w:name w:val="Основной текст + 12 pt"/>
    <w:aliases w:val="Полужирный,Интервал 0 pt12"/>
    <w:basedOn w:val="11"/>
    <w:uiPriority w:val="99"/>
    <w:rsid w:val="00D66224"/>
    <w:rPr>
      <w:rFonts w:ascii="Times New Roman" w:hAnsi="Times New Roman" w:cs="Times New Roman"/>
      <w:b/>
      <w:bCs/>
      <w:noProof/>
      <w:spacing w:val="10"/>
      <w:sz w:val="24"/>
      <w:szCs w:val="24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D66224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D66224"/>
    <w:pPr>
      <w:shd w:val="clear" w:color="auto" w:fill="FFFFFF"/>
      <w:spacing w:before="1200" w:after="0" w:line="240" w:lineRule="atLeast"/>
      <w:ind w:hanging="120"/>
      <w:outlineLvl w:val="3"/>
    </w:pPr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c">
    <w:name w:val="Normal (Web)"/>
    <w:basedOn w:val="a"/>
    <w:rsid w:val="00795D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85080A"/>
    <w:rPr>
      <w:b/>
      <w:bCs/>
    </w:rPr>
  </w:style>
  <w:style w:type="character" w:customStyle="1" w:styleId="21">
    <w:name w:val="Основной текст (2)_"/>
    <w:basedOn w:val="a0"/>
    <w:link w:val="22"/>
    <w:rsid w:val="001F0DB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0DB3"/>
    <w:pPr>
      <w:widowControl w:val="0"/>
      <w:shd w:val="clear" w:color="auto" w:fill="FFFFFF"/>
      <w:spacing w:before="1380" w:after="108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E4192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474F6C"/>
    <w:pPr>
      <w:spacing w:after="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474F6C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5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0">
    <w:name w:val="List Paragraph"/>
    <w:basedOn w:val="a"/>
    <w:uiPriority w:val="34"/>
    <w:qFormat/>
    <w:rsid w:val="00FF02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65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53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31">
    <w:name w:val="Body Text 3"/>
    <w:basedOn w:val="a"/>
    <w:link w:val="32"/>
    <w:uiPriority w:val="99"/>
    <w:semiHidden/>
    <w:unhideWhenUsed/>
    <w:rsid w:val="001653F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653F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22804671.1000" TargetMode="External"/><Relationship Id="rId18" Type="http://schemas.openxmlformats.org/officeDocument/2006/relationships/hyperlink" Target="consultantplus://offline/ref=16600BF3DF0E7AEF980CF0C5B1B52FCD3AEFA4BBEE656A59F00566DA5336361E02D1E2F8B765CE1AbEx1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6EEF1AF46D089C7BF736174407B48C4A4DCAA9E9DA8C198EE28AD4BDDEF7DCB067BD4F0D7017D6t2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6EEF1AF46D089C7BF7281A526BE885414E93A4EFDF8E47D5BDD189EAD7FD8BDFt7I" TargetMode="External"/><Relationship Id="rId17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A6779749A92AE5AE2B3C302716F6F374E03A38EE183BF62A2E7BB5AEA9BD1AxEkAG" TargetMode="External"/><Relationship Id="rId20" Type="http://schemas.openxmlformats.org/officeDocument/2006/relationships/hyperlink" Target="consultantplus://offline/ref=056EEF1AF46D089C7BF7281A526BE885414E93A4EFDF8E47D5BDD189EAD7FD8BDFt7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600BF3DF0E7AEF980CEEC8A7D973C432E3F2B1EF6B690DAB5A3D87043F3C49459EBBBAF368CD1DEE014BbFx2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6779749A92AE5AE2B223D317AAAFA7CE26C37E21930A1737120E8F9xAk0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6600BF3DF0E7AEF980CF0C5B1B52FCD39E8ADBDED6E6A59F00566DA5336361E02D1E2F8B765CD1CbExDL" TargetMode="External"/><Relationship Id="rId19" Type="http://schemas.openxmlformats.org/officeDocument/2006/relationships/hyperlink" Target="consultantplus://offline/ref=16600BF3DF0E7AEF980CF0C5B1B52FCD3AEFA4BBEE656A59F00566DA5336361E02D1E2F8B765CE1EbEx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19E24DAA0A63FEAAAD5FB3820E34434B57C0B20CF7956840ED83F8A66A0310684DF8v8U1G" TargetMode="External"/><Relationship Id="rId14" Type="http://schemas.openxmlformats.org/officeDocument/2006/relationships/hyperlink" Target="consultantplus://offline/ref=056EEF1AF46D089C7BF7281A526BE885414E93A4EFDF8E47D5BDD189EAD7FD8BDFt7I" TargetMode="External"/><Relationship Id="rId22" Type="http://schemas.openxmlformats.org/officeDocument/2006/relationships/hyperlink" Target="consultantplus://offline/ref=056EEF1AF46D089C7BF736174407B48C4A4DCAA9E9DA8C198EE28AD4BDDEF7DCB067BD4F0D7017D6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230A6-C24A-4283-9F16-2C01AA59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34</Pages>
  <Words>12174</Words>
  <Characters>69394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Эльвира Сергеевна Муратаева</cp:lastModifiedBy>
  <cp:revision>20</cp:revision>
  <cp:lastPrinted>2019-05-09T08:53:00Z</cp:lastPrinted>
  <dcterms:created xsi:type="dcterms:W3CDTF">2019-02-02T14:22:00Z</dcterms:created>
  <dcterms:modified xsi:type="dcterms:W3CDTF">2019-05-15T01:07:00Z</dcterms:modified>
</cp:coreProperties>
</file>